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0F0D" w14:textId="0B57006C" w:rsidR="00C925F7" w:rsidRPr="00C925F7" w:rsidRDefault="00C925F7" w:rsidP="00C925F7">
      <w:pPr>
        <w:pStyle w:val="Nagwek4"/>
        <w:spacing w:before="0" w:after="0" w:line="276" w:lineRule="auto"/>
        <w:jc w:val="both"/>
        <w:rPr>
          <w:sz w:val="20"/>
          <w:szCs w:val="20"/>
          <w:u w:val="single"/>
        </w:rPr>
      </w:pPr>
      <w:bookmarkStart w:id="0" w:name="_Toc66455060"/>
      <w:bookmarkStart w:id="1" w:name="_Toc80789877"/>
      <w:bookmarkStart w:id="2" w:name="_Ref87618289"/>
      <w:bookmarkStart w:id="3" w:name="_Toc87618741"/>
      <w:bookmarkStart w:id="4" w:name="_Ref87618955"/>
      <w:bookmarkStart w:id="5" w:name="_Ref87618971"/>
      <w:bookmarkStart w:id="6" w:name="_Ref87618998"/>
      <w:bookmarkStart w:id="7" w:name="_Toc382495769"/>
      <w:bookmarkStart w:id="8" w:name="_Toc389210257"/>
      <w:bookmarkStart w:id="9" w:name="_GoBack"/>
      <w:bookmarkEnd w:id="9"/>
      <w:r w:rsidRPr="00C925F7">
        <w:rPr>
          <w:sz w:val="20"/>
          <w:szCs w:val="20"/>
          <w:u w:val="single"/>
        </w:rPr>
        <w:t>ZAŁĄCZNIK NR 1</w:t>
      </w:r>
      <w:r>
        <w:rPr>
          <w:sz w:val="20"/>
          <w:szCs w:val="20"/>
          <w:u w:val="single"/>
        </w:rPr>
        <w:t xml:space="preserve">. </w:t>
      </w:r>
      <w:r w:rsidRPr="00C925F7">
        <w:rPr>
          <w:sz w:val="20"/>
          <w:szCs w:val="20"/>
          <w:u w:val="single"/>
        </w:rPr>
        <w:t>FORMULARZ OFERTY</w:t>
      </w:r>
      <w:bookmarkEnd w:id="0"/>
      <w:bookmarkEnd w:id="1"/>
      <w:bookmarkEnd w:id="2"/>
      <w:bookmarkEnd w:id="3"/>
      <w:bookmarkEnd w:id="4"/>
      <w:bookmarkEnd w:id="5"/>
      <w:bookmarkEnd w:id="6"/>
    </w:p>
    <w:p w14:paraId="4B7E18E6" w14:textId="77777777" w:rsidR="00C925F7" w:rsidRPr="00CC187A" w:rsidRDefault="00C925F7" w:rsidP="00C925F7">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CC187A" w14:paraId="6BC708DB" w14:textId="77777777" w:rsidTr="00920B21">
        <w:trPr>
          <w:trHeight w:val="1172"/>
        </w:trPr>
        <w:tc>
          <w:tcPr>
            <w:tcW w:w="160" w:type="dxa"/>
            <w:tcBorders>
              <w:top w:val="nil"/>
              <w:left w:val="nil"/>
              <w:bottom w:val="nil"/>
            </w:tcBorders>
            <w:vAlign w:val="bottom"/>
          </w:tcPr>
          <w:p w14:paraId="3F8E0BB8" w14:textId="77777777" w:rsidR="00C925F7" w:rsidRPr="00CC187A" w:rsidRDefault="00C925F7" w:rsidP="00920B21">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CC187A" w:rsidRDefault="00C925F7" w:rsidP="00920B21">
            <w:pPr>
              <w:pStyle w:val="WW-Legenda"/>
              <w:spacing w:line="276" w:lineRule="auto"/>
              <w:jc w:val="center"/>
              <w:rPr>
                <w:rFonts w:asciiTheme="minorHAnsi" w:hAnsiTheme="minorHAnsi" w:cstheme="minorHAnsi"/>
                <w:b w:val="0"/>
                <w:bCs w:val="0"/>
              </w:rPr>
            </w:pPr>
            <w:r>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CC187A" w:rsidRDefault="00C925F7" w:rsidP="00920B21">
            <w:pPr>
              <w:pStyle w:val="WW-Legenda"/>
              <w:spacing w:line="276" w:lineRule="auto"/>
              <w:jc w:val="right"/>
              <w:rPr>
                <w:rFonts w:asciiTheme="minorHAnsi" w:hAnsiTheme="minorHAnsi" w:cstheme="minorHAnsi"/>
                <w:b w:val="0"/>
                <w:bCs w:val="0"/>
              </w:rPr>
            </w:pPr>
          </w:p>
        </w:tc>
      </w:tr>
      <w:tr w:rsidR="00C925F7" w:rsidRPr="00CC187A" w14:paraId="4ECBCD8E" w14:textId="77777777" w:rsidTr="00920B21">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CC187A" w:rsidRDefault="00C925F7" w:rsidP="00920B21">
            <w:pPr>
              <w:pStyle w:val="Nagwek"/>
              <w:tabs>
                <w:tab w:val="clear" w:pos="4536"/>
                <w:tab w:val="clear" w:pos="9072"/>
              </w:tabs>
              <w:spacing w:before="0" w:line="276" w:lineRule="auto"/>
              <w:rPr>
                <w:rFonts w:cstheme="minorHAnsi"/>
                <w:b/>
                <w:bCs/>
                <w:szCs w:val="20"/>
              </w:rPr>
            </w:pPr>
            <w:r w:rsidRPr="00CC187A">
              <w:rPr>
                <w:rFonts w:cstheme="minorHAnsi"/>
                <w:b/>
                <w:bCs/>
                <w:szCs w:val="20"/>
              </w:rPr>
              <w:t>Oferta w postępowaniu</w:t>
            </w:r>
          </w:p>
        </w:tc>
      </w:tr>
      <w:tr w:rsidR="00C925F7" w:rsidRPr="00CC187A" w14:paraId="4D75C866" w14:textId="77777777" w:rsidTr="00920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CC187A" w:rsidRDefault="00C925F7" w:rsidP="00920B21">
            <w:pPr>
              <w:spacing w:before="0" w:line="276" w:lineRule="auto"/>
              <w:rPr>
                <w:rFonts w:cstheme="minorHAnsi"/>
                <w:szCs w:val="20"/>
              </w:rPr>
            </w:pPr>
            <w:r w:rsidRPr="00CC187A">
              <w:rPr>
                <w:rFonts w:cstheme="minorHAnsi"/>
                <w:szCs w:val="20"/>
              </w:rPr>
              <w:t>Ja, niżej podpisany (My niżej podpisani):</w:t>
            </w:r>
          </w:p>
        </w:tc>
      </w:tr>
      <w:tr w:rsidR="00C925F7" w:rsidRPr="00CC187A" w14:paraId="22CB9FE1" w14:textId="77777777" w:rsidTr="00920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CC187A" w:rsidRDefault="00C925F7" w:rsidP="00920B21">
            <w:pPr>
              <w:spacing w:before="0" w:line="276" w:lineRule="auto"/>
              <w:jc w:val="center"/>
              <w:rPr>
                <w:rFonts w:cstheme="minorHAnsi"/>
                <w:b/>
                <w:bCs/>
                <w:szCs w:val="20"/>
              </w:rPr>
            </w:pPr>
          </w:p>
        </w:tc>
      </w:tr>
      <w:tr w:rsidR="00C925F7" w:rsidRPr="00CC187A" w14:paraId="279DB411" w14:textId="77777777" w:rsidTr="00920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CC187A" w:rsidRDefault="00C925F7" w:rsidP="00920B21">
            <w:pPr>
              <w:spacing w:before="0" w:line="276" w:lineRule="auto"/>
              <w:rPr>
                <w:rFonts w:cstheme="minorHAnsi"/>
                <w:szCs w:val="20"/>
              </w:rPr>
            </w:pPr>
            <w:r w:rsidRPr="00CC187A">
              <w:rPr>
                <w:rFonts w:cstheme="minorHAnsi"/>
                <w:szCs w:val="20"/>
              </w:rPr>
              <w:t>działając w imieniu i na rzecz:</w:t>
            </w:r>
          </w:p>
        </w:tc>
      </w:tr>
      <w:tr w:rsidR="00C925F7" w:rsidRPr="00CC187A" w14:paraId="09F375FF" w14:textId="77777777" w:rsidTr="00920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CC187A" w:rsidRDefault="00C925F7" w:rsidP="00920B21">
            <w:pPr>
              <w:spacing w:before="0" w:line="276" w:lineRule="auto"/>
              <w:jc w:val="center"/>
              <w:rPr>
                <w:rFonts w:cstheme="minorHAnsi"/>
                <w:b/>
                <w:bCs/>
                <w:szCs w:val="20"/>
              </w:rPr>
            </w:pPr>
          </w:p>
        </w:tc>
      </w:tr>
      <w:tr w:rsidR="00C925F7" w:rsidRPr="00CC187A" w14:paraId="63724D9A" w14:textId="77777777" w:rsidTr="00920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CC187A" w:rsidRDefault="00C925F7" w:rsidP="00920B21">
            <w:pPr>
              <w:pStyle w:val="BodyText21"/>
              <w:tabs>
                <w:tab w:val="clear" w:pos="0"/>
              </w:tabs>
              <w:spacing w:line="276" w:lineRule="auto"/>
              <w:rPr>
                <w:rFonts w:cstheme="minorHAnsi"/>
                <w:szCs w:val="20"/>
              </w:rPr>
            </w:pPr>
            <w:r w:rsidRPr="00CC187A">
              <w:rPr>
                <w:rFonts w:cstheme="minorHAnsi"/>
                <w:szCs w:val="20"/>
              </w:rPr>
              <w:t>Składam(y) ofertę na wykonanie zamówienia, którego przedmiotem jest:</w:t>
            </w:r>
          </w:p>
        </w:tc>
      </w:tr>
      <w:tr w:rsidR="00C925F7" w:rsidRPr="00CC187A" w14:paraId="3AAC5446" w14:textId="77777777" w:rsidTr="00920B21">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77777777" w:rsidR="00C925F7" w:rsidRPr="00CC187A" w:rsidRDefault="00C925F7" w:rsidP="00920B21">
            <w:pPr>
              <w:spacing w:before="0" w:line="276" w:lineRule="auto"/>
              <w:ind w:left="567"/>
              <w:jc w:val="center"/>
              <w:rPr>
                <w:rFonts w:cstheme="minorHAnsi"/>
                <w:b/>
                <w:bCs/>
                <w:szCs w:val="20"/>
              </w:rPr>
            </w:pPr>
            <w:r>
              <w:rPr>
                <w:rFonts w:cstheme="minorHAnsi"/>
                <w:b/>
                <w:bCs/>
                <w:color w:val="2E74B5"/>
                <w:szCs w:val="20"/>
              </w:rPr>
              <w:t>Bony na posiłki profilaktyczne dla pracowników ENEA Nowa Energia sp. z o.o.</w:t>
            </w:r>
          </w:p>
        </w:tc>
      </w:tr>
    </w:tbl>
    <w:p w14:paraId="0029D1D5" w14:textId="77777777" w:rsidR="00C925F7" w:rsidRPr="00CC187A" w:rsidRDefault="00C925F7" w:rsidP="00C925F7">
      <w:pPr>
        <w:spacing w:before="0" w:line="276" w:lineRule="auto"/>
        <w:jc w:val="left"/>
        <w:rPr>
          <w:rFonts w:cstheme="minorHAnsi"/>
          <w:b/>
          <w:bCs/>
          <w:szCs w:val="20"/>
        </w:rPr>
      </w:pPr>
    </w:p>
    <w:p w14:paraId="5F638808" w14:textId="77777777" w:rsidR="00C925F7" w:rsidRPr="00CC187A" w:rsidRDefault="00C925F7" w:rsidP="00226ACD">
      <w:pPr>
        <w:numPr>
          <w:ilvl w:val="0"/>
          <w:numId w:val="4"/>
        </w:numPr>
        <w:tabs>
          <w:tab w:val="clear" w:pos="502"/>
          <w:tab w:val="num" w:pos="360"/>
          <w:tab w:val="num" w:pos="426"/>
        </w:tabs>
        <w:spacing w:before="0" w:line="276" w:lineRule="auto"/>
        <w:ind w:left="426" w:right="-34" w:hanging="426"/>
        <w:rPr>
          <w:rFonts w:cstheme="minorHAnsi"/>
          <w:b/>
          <w:i/>
          <w:iCs/>
          <w:szCs w:val="20"/>
        </w:rPr>
      </w:pPr>
      <w:r w:rsidRPr="00CC187A">
        <w:rPr>
          <w:rFonts w:cstheme="minorHAnsi"/>
          <w:szCs w:val="20"/>
        </w:rPr>
        <w:t xml:space="preserve">Oferujemy wykonanie zamówienia zgodnie z opisem przedmiotu zamówienia za </w:t>
      </w:r>
      <w:r w:rsidRPr="00CC187A">
        <w:rPr>
          <w:rFonts w:cstheme="minorHAnsi"/>
          <w:iCs/>
          <w:szCs w:val="20"/>
        </w:rPr>
        <w:t>cenę:</w:t>
      </w: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7256"/>
      </w:tblGrid>
      <w:tr w:rsidR="00C925F7" w:rsidRPr="00CC187A" w14:paraId="5BD6FBB4" w14:textId="77777777" w:rsidTr="00920B21">
        <w:tc>
          <w:tcPr>
            <w:tcW w:w="9781" w:type="dxa"/>
            <w:gridSpan w:val="2"/>
            <w:tcBorders>
              <w:top w:val="nil"/>
              <w:left w:val="nil"/>
              <w:bottom w:val="nil"/>
              <w:right w:val="nil"/>
            </w:tcBorders>
            <w:shd w:val="clear" w:color="auto" w:fill="auto"/>
          </w:tcPr>
          <w:p w14:paraId="086688D5" w14:textId="77777777" w:rsidR="00C925F7" w:rsidRPr="00CC187A" w:rsidRDefault="00C925F7" w:rsidP="00920B21">
            <w:pPr>
              <w:keepNext/>
              <w:spacing w:before="0" w:line="276" w:lineRule="auto"/>
              <w:rPr>
                <w:rFonts w:cstheme="minorHAnsi"/>
                <w:b/>
                <w:bCs/>
                <w:szCs w:val="20"/>
              </w:rPr>
            </w:pPr>
          </w:p>
          <w:p w14:paraId="609C00C9" w14:textId="77777777" w:rsidR="00C925F7" w:rsidRPr="00CC187A" w:rsidRDefault="00C925F7" w:rsidP="00920B21">
            <w:pPr>
              <w:keepNext/>
              <w:spacing w:before="0" w:line="276" w:lineRule="auto"/>
              <w:rPr>
                <w:rFonts w:cstheme="minorHAnsi"/>
                <w:b/>
                <w:bCs/>
                <w:szCs w:val="20"/>
                <w:u w:val="single"/>
              </w:rPr>
            </w:pPr>
            <w:r w:rsidRPr="00CC187A">
              <w:rPr>
                <w:rFonts w:cstheme="minorHAnsi"/>
                <w:b/>
                <w:bCs/>
                <w:szCs w:val="20"/>
                <w:u w:val="single"/>
              </w:rPr>
              <w:t xml:space="preserve">ŁĄCZNA CENA </w:t>
            </w:r>
            <w:r>
              <w:rPr>
                <w:rFonts w:cstheme="minorHAnsi"/>
                <w:b/>
                <w:bCs/>
                <w:szCs w:val="20"/>
                <w:u w:val="single"/>
              </w:rPr>
              <w:t xml:space="preserve">NETTO </w:t>
            </w:r>
            <w:r w:rsidRPr="00CC187A">
              <w:rPr>
                <w:rFonts w:cstheme="minorHAnsi"/>
                <w:b/>
                <w:bCs/>
                <w:szCs w:val="20"/>
                <w:u w:val="single"/>
              </w:rPr>
              <w:t>OFERTY:</w:t>
            </w:r>
          </w:p>
        </w:tc>
      </w:tr>
      <w:tr w:rsidR="00C925F7" w:rsidRPr="00CC187A" w14:paraId="7E73DF99" w14:textId="77777777" w:rsidTr="00920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77" w:type="dxa"/>
            <w:tcBorders>
              <w:top w:val="nil"/>
              <w:left w:val="nil"/>
              <w:bottom w:val="nil"/>
              <w:right w:val="nil"/>
            </w:tcBorders>
            <w:shd w:val="clear" w:color="auto" w:fill="auto"/>
            <w:vAlign w:val="bottom"/>
          </w:tcPr>
          <w:p w14:paraId="61831CAD" w14:textId="77777777" w:rsidR="00C925F7" w:rsidRPr="00CC187A" w:rsidRDefault="00C925F7" w:rsidP="00920B21">
            <w:pPr>
              <w:keepNext/>
              <w:spacing w:before="0" w:line="276" w:lineRule="auto"/>
              <w:rPr>
                <w:rFonts w:cstheme="minorHAnsi"/>
                <w:szCs w:val="20"/>
              </w:rPr>
            </w:pPr>
            <w:r w:rsidRPr="00CC187A">
              <w:rPr>
                <w:rFonts w:cstheme="minorHAnsi"/>
                <w:szCs w:val="20"/>
              </w:rPr>
              <w:t>CENA NETTO:</w:t>
            </w:r>
          </w:p>
        </w:tc>
        <w:tc>
          <w:tcPr>
            <w:tcW w:w="7204" w:type="dxa"/>
            <w:tcBorders>
              <w:top w:val="nil"/>
              <w:left w:val="nil"/>
              <w:bottom w:val="nil"/>
              <w:right w:val="nil"/>
            </w:tcBorders>
            <w:shd w:val="clear" w:color="auto" w:fill="auto"/>
            <w:vAlign w:val="bottom"/>
          </w:tcPr>
          <w:p w14:paraId="7DF01573" w14:textId="77777777" w:rsidR="00C925F7" w:rsidRPr="00CC187A" w:rsidRDefault="00C925F7" w:rsidP="00920B21">
            <w:pPr>
              <w:keepNext/>
              <w:spacing w:before="0" w:line="276" w:lineRule="auto"/>
              <w:rPr>
                <w:rFonts w:cstheme="minorHAnsi"/>
                <w:szCs w:val="20"/>
              </w:rPr>
            </w:pPr>
            <w:r w:rsidRPr="00CC187A">
              <w:rPr>
                <w:rFonts w:cstheme="minorHAnsi"/>
                <w:szCs w:val="20"/>
              </w:rPr>
              <w:t>_____________________________zł</w:t>
            </w:r>
          </w:p>
        </w:tc>
      </w:tr>
      <w:tr w:rsidR="00C925F7" w:rsidRPr="00CC187A" w14:paraId="09F44F41" w14:textId="77777777" w:rsidTr="00920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77" w:type="dxa"/>
            <w:tcBorders>
              <w:top w:val="nil"/>
              <w:left w:val="nil"/>
              <w:bottom w:val="nil"/>
              <w:right w:val="nil"/>
            </w:tcBorders>
            <w:shd w:val="clear" w:color="auto" w:fill="auto"/>
            <w:vAlign w:val="bottom"/>
          </w:tcPr>
          <w:p w14:paraId="3E55F67B" w14:textId="77777777" w:rsidR="00C925F7" w:rsidRPr="00CC187A" w:rsidRDefault="00C925F7" w:rsidP="00920B21">
            <w:pPr>
              <w:keepNext/>
              <w:spacing w:before="0" w:line="276" w:lineRule="auto"/>
              <w:rPr>
                <w:rFonts w:cstheme="minorHAnsi"/>
                <w:szCs w:val="20"/>
              </w:rPr>
            </w:pPr>
            <w:r w:rsidRPr="00CC187A">
              <w:rPr>
                <w:rFonts w:cstheme="minorHAnsi"/>
                <w:szCs w:val="20"/>
              </w:rPr>
              <w:t>CENA NETTO SŁOWNIE:</w:t>
            </w:r>
          </w:p>
        </w:tc>
        <w:tc>
          <w:tcPr>
            <w:tcW w:w="7204" w:type="dxa"/>
            <w:tcBorders>
              <w:top w:val="nil"/>
              <w:left w:val="nil"/>
              <w:bottom w:val="nil"/>
              <w:right w:val="nil"/>
            </w:tcBorders>
            <w:shd w:val="clear" w:color="auto" w:fill="auto"/>
            <w:vAlign w:val="bottom"/>
          </w:tcPr>
          <w:p w14:paraId="02DD96F1" w14:textId="77777777" w:rsidR="00C925F7" w:rsidRPr="00CC187A" w:rsidRDefault="00C925F7" w:rsidP="00920B21">
            <w:pPr>
              <w:keepNext/>
              <w:spacing w:before="0" w:line="276" w:lineRule="auto"/>
              <w:rPr>
                <w:rFonts w:cstheme="minorHAnsi"/>
                <w:szCs w:val="20"/>
              </w:rPr>
            </w:pPr>
            <w:r w:rsidRPr="00CC187A">
              <w:rPr>
                <w:rFonts w:cstheme="minorHAnsi"/>
                <w:szCs w:val="20"/>
              </w:rPr>
              <w:t xml:space="preserve">____________________________________________________________ </w:t>
            </w:r>
          </w:p>
        </w:tc>
      </w:tr>
    </w:tbl>
    <w:p w14:paraId="7C9130D3" w14:textId="77777777" w:rsidR="00C925F7" w:rsidRPr="00CC187A" w:rsidRDefault="00C925F7" w:rsidP="00C925F7">
      <w:pPr>
        <w:tabs>
          <w:tab w:val="num" w:pos="502"/>
        </w:tabs>
        <w:spacing w:before="0" w:line="276" w:lineRule="auto"/>
        <w:ind w:right="-34"/>
        <w:rPr>
          <w:rFonts w:cstheme="minorHAnsi"/>
          <w:b/>
          <w:iCs/>
          <w:szCs w:val="20"/>
          <w:u w:val="single"/>
        </w:rPr>
      </w:pPr>
    </w:p>
    <w:p w14:paraId="690B1909" w14:textId="77777777" w:rsidR="00C925F7" w:rsidRDefault="00C925F7" w:rsidP="00C925F7">
      <w:pPr>
        <w:spacing w:before="0" w:line="276" w:lineRule="auto"/>
        <w:ind w:right="-34"/>
        <w:jc w:val="left"/>
        <w:rPr>
          <w:rFonts w:cstheme="minorHAnsi"/>
          <w:bCs/>
          <w:szCs w:val="20"/>
        </w:rPr>
      </w:pPr>
      <w:r>
        <w:rPr>
          <w:rFonts w:cstheme="minorHAnsi"/>
          <w:bCs/>
          <w:szCs w:val="20"/>
        </w:rPr>
        <w:t xml:space="preserve">wyliczona według wzoru: </w:t>
      </w:r>
      <w:r w:rsidRPr="00CC3010">
        <w:rPr>
          <w:rFonts w:cstheme="minorHAnsi"/>
          <w:b/>
          <w:bCs/>
          <w:szCs w:val="20"/>
        </w:rPr>
        <w:t>P1</w:t>
      </w:r>
      <w:r>
        <w:rPr>
          <w:rFonts w:cstheme="minorHAnsi"/>
          <w:b/>
          <w:bCs/>
          <w:szCs w:val="20"/>
        </w:rPr>
        <w:t xml:space="preserve"> + 77 500 zł </w:t>
      </w:r>
    </w:p>
    <w:p w14:paraId="69CC4BB4" w14:textId="77777777" w:rsidR="00C925F7" w:rsidRDefault="00C925F7" w:rsidP="00C925F7">
      <w:pPr>
        <w:spacing w:before="0" w:line="276" w:lineRule="auto"/>
        <w:ind w:right="-34"/>
        <w:jc w:val="left"/>
        <w:rPr>
          <w:rFonts w:cstheme="minorHAnsi"/>
          <w:bCs/>
          <w:szCs w:val="20"/>
        </w:rPr>
      </w:pPr>
      <w:r>
        <w:rPr>
          <w:rFonts w:cstheme="minorHAnsi"/>
          <w:bCs/>
          <w:szCs w:val="20"/>
        </w:rPr>
        <w:t>gdzie:</w:t>
      </w:r>
    </w:p>
    <w:p w14:paraId="5D8125A2" w14:textId="7BE58912" w:rsidR="00C925F7" w:rsidRDefault="00C925F7" w:rsidP="00C925F7">
      <w:pPr>
        <w:spacing w:before="0" w:line="276" w:lineRule="auto"/>
        <w:ind w:right="-34"/>
        <w:jc w:val="left"/>
        <w:rPr>
          <w:rFonts w:cstheme="minorHAnsi"/>
          <w:bCs/>
          <w:szCs w:val="20"/>
        </w:rPr>
      </w:pPr>
      <w:r>
        <w:rPr>
          <w:rFonts w:cstheme="minorHAnsi"/>
          <w:bCs/>
          <w:szCs w:val="20"/>
        </w:rPr>
        <w:t>P1 - Prowizja ….. % (zawierająca wszelkie pozostałe koszty związane z realizacją dostawy w szczególności takie jak</w:t>
      </w:r>
      <w:r w:rsidR="0007204A">
        <w:rPr>
          <w:rFonts w:cstheme="minorHAnsi"/>
          <w:bCs/>
          <w:szCs w:val="20"/>
        </w:rPr>
        <w:t xml:space="preserve"> </w:t>
      </w:r>
      <w:r>
        <w:rPr>
          <w:rFonts w:cstheme="minorHAnsi"/>
          <w:bCs/>
          <w:szCs w:val="20"/>
        </w:rPr>
        <w:t xml:space="preserve">wytworzenie, konfekcjonowanie czy dostarczeniem do Zamawiającego) liczona od wartości nominalnej bonów tj. </w:t>
      </w:r>
      <w:r>
        <w:rPr>
          <w:rFonts w:cstheme="minorHAnsi"/>
          <w:b/>
          <w:bCs/>
          <w:szCs w:val="20"/>
        </w:rPr>
        <w:t xml:space="preserve">77 500 zł </w:t>
      </w:r>
      <w:r>
        <w:rPr>
          <w:rFonts w:cstheme="minorHAnsi"/>
          <w:bCs/>
          <w:szCs w:val="20"/>
        </w:rPr>
        <w:t xml:space="preserve">tj. …………. zł , </w:t>
      </w:r>
    </w:p>
    <w:p w14:paraId="3E8DB19C" w14:textId="77777777" w:rsidR="00C925F7" w:rsidRPr="00025894" w:rsidRDefault="00C925F7" w:rsidP="00C925F7">
      <w:pPr>
        <w:spacing w:before="0" w:line="276" w:lineRule="auto"/>
        <w:rPr>
          <w:rFonts w:cstheme="minorHAnsi"/>
          <w:i/>
          <w:iCs/>
          <w:szCs w:val="20"/>
        </w:rPr>
      </w:pPr>
      <w:r>
        <w:rPr>
          <w:rFonts w:cstheme="minorHAnsi"/>
          <w:i/>
          <w:iCs/>
          <w:szCs w:val="20"/>
        </w:rPr>
        <w:t>77 500</w:t>
      </w:r>
      <w:r w:rsidRPr="00025894">
        <w:rPr>
          <w:rFonts w:cstheme="minorHAnsi"/>
          <w:i/>
          <w:iCs/>
          <w:szCs w:val="20"/>
        </w:rPr>
        <w:t xml:space="preserve"> zł – szacowana nominalna wartość bonów</w:t>
      </w:r>
      <w:r>
        <w:rPr>
          <w:rFonts w:cstheme="minorHAnsi"/>
          <w:i/>
          <w:iCs/>
          <w:szCs w:val="20"/>
        </w:rPr>
        <w:t xml:space="preserve"> w całym okresie obowiązywania umowy</w:t>
      </w:r>
    </w:p>
    <w:p w14:paraId="5CE38DE1" w14:textId="77777777" w:rsidR="00C925F7" w:rsidRPr="00025894" w:rsidRDefault="00C925F7" w:rsidP="00C925F7">
      <w:pPr>
        <w:spacing w:before="0" w:line="276" w:lineRule="auto"/>
        <w:rPr>
          <w:rFonts w:cstheme="minorHAnsi"/>
          <w:i/>
          <w:iCs/>
          <w:szCs w:val="20"/>
        </w:rPr>
      </w:pPr>
    </w:p>
    <w:p w14:paraId="20C6D345" w14:textId="77777777" w:rsidR="00C925F7" w:rsidRPr="006320F2" w:rsidRDefault="00C925F7" w:rsidP="00226ACD">
      <w:pPr>
        <w:numPr>
          <w:ilvl w:val="0"/>
          <w:numId w:val="4"/>
        </w:numPr>
        <w:tabs>
          <w:tab w:val="clear" w:pos="502"/>
          <w:tab w:val="num" w:pos="360"/>
          <w:tab w:val="num" w:pos="426"/>
        </w:tabs>
        <w:spacing w:before="0" w:line="276" w:lineRule="auto"/>
        <w:ind w:left="426" w:right="-34" w:hanging="426"/>
        <w:rPr>
          <w:rFonts w:cstheme="minorHAnsi"/>
          <w:szCs w:val="20"/>
        </w:rPr>
      </w:pPr>
      <w:r>
        <w:rPr>
          <w:rFonts w:cstheme="minorHAnsi"/>
          <w:szCs w:val="20"/>
        </w:rPr>
        <w:t>Wykonamy przedmiot zamówienia zgodnie z terminami wskazanymi w pkt 4 WZ.</w:t>
      </w:r>
    </w:p>
    <w:p w14:paraId="06A3D271" w14:textId="77777777" w:rsidR="00C925F7" w:rsidRPr="00D500B1" w:rsidRDefault="00C925F7" w:rsidP="00226ACD">
      <w:pPr>
        <w:numPr>
          <w:ilvl w:val="0"/>
          <w:numId w:val="4"/>
        </w:numPr>
        <w:tabs>
          <w:tab w:val="clear" w:pos="502"/>
          <w:tab w:val="num" w:pos="360"/>
          <w:tab w:val="num" w:pos="426"/>
        </w:tabs>
        <w:spacing w:before="0" w:line="276" w:lineRule="auto"/>
        <w:ind w:left="426" w:right="-34" w:hanging="426"/>
        <w:rPr>
          <w:rFonts w:cstheme="minorHAnsi"/>
          <w:szCs w:val="20"/>
        </w:rPr>
      </w:pPr>
      <w:r w:rsidRPr="00D500B1">
        <w:rPr>
          <w:rFonts w:cstheme="minorHAnsi"/>
          <w:szCs w:val="20"/>
        </w:rPr>
        <w:t>Oświadczam(y), że:</w:t>
      </w:r>
    </w:p>
    <w:p w14:paraId="55CCDA65" w14:textId="77777777" w:rsidR="00C925F7" w:rsidRPr="00CC187A" w:rsidRDefault="00C925F7" w:rsidP="00226ACD">
      <w:pPr>
        <w:pStyle w:val="Akapitzlist"/>
        <w:numPr>
          <w:ilvl w:val="0"/>
          <w:numId w:val="71"/>
        </w:numPr>
        <w:jc w:val="both"/>
        <w:rPr>
          <w:rFonts w:asciiTheme="minorHAnsi" w:hAnsiTheme="minorHAnsi" w:cstheme="minorHAnsi"/>
          <w:szCs w:val="20"/>
        </w:rPr>
      </w:pPr>
      <w:r w:rsidRPr="00CC187A">
        <w:rPr>
          <w:rFonts w:asciiTheme="minorHAnsi" w:hAnsiTheme="minorHAnsi" w:cstheme="minorHAnsi"/>
          <w:szCs w:val="20"/>
        </w:rPr>
        <w:t xml:space="preserve">jestem(śmy) związany(i) niniejszą ofertą przez okres </w:t>
      </w:r>
      <w:r w:rsidRPr="00CC187A">
        <w:rPr>
          <w:rFonts w:asciiTheme="minorHAnsi" w:hAnsiTheme="minorHAnsi" w:cstheme="minorHAnsi"/>
          <w:b/>
          <w:szCs w:val="20"/>
        </w:rPr>
        <w:t>60</w:t>
      </w:r>
      <w:r w:rsidRPr="00CC187A">
        <w:rPr>
          <w:rFonts w:asciiTheme="minorHAnsi" w:hAnsiTheme="minorHAnsi" w:cstheme="minorHAnsi"/>
          <w:b/>
          <w:bCs/>
          <w:szCs w:val="20"/>
        </w:rPr>
        <w:t xml:space="preserve"> dni</w:t>
      </w:r>
      <w:r w:rsidRPr="00CC187A">
        <w:rPr>
          <w:rFonts w:asciiTheme="minorHAnsi" w:hAnsiTheme="minorHAnsi" w:cstheme="minorHAnsi"/>
          <w:szCs w:val="20"/>
        </w:rPr>
        <w:t xml:space="preserve"> od upływu terminu składania ofert,</w:t>
      </w:r>
    </w:p>
    <w:p w14:paraId="2EE32803" w14:textId="77777777" w:rsidR="00C925F7" w:rsidRPr="006320F2" w:rsidRDefault="00C925F7" w:rsidP="00226ACD">
      <w:pPr>
        <w:pStyle w:val="Akapitzlist"/>
        <w:numPr>
          <w:ilvl w:val="0"/>
          <w:numId w:val="71"/>
        </w:numPr>
        <w:jc w:val="both"/>
        <w:rPr>
          <w:rFonts w:asciiTheme="minorHAnsi" w:hAnsiTheme="minorHAnsi" w:cstheme="minorHAnsi"/>
          <w:szCs w:val="20"/>
        </w:rPr>
      </w:pPr>
      <w:r w:rsidRPr="00CC187A">
        <w:rPr>
          <w:rFonts w:asciiTheme="minorHAnsi" w:hAnsiTheme="minorHAnsi" w:cstheme="minorHAnsi"/>
          <w:szCs w:val="20"/>
        </w:rPr>
        <w:t>zamówienie wykonam(y):</w:t>
      </w:r>
      <w:r w:rsidRPr="006320F2">
        <w:rPr>
          <w:rFonts w:asciiTheme="minorHAnsi" w:hAnsiTheme="minorHAnsi" w:cstheme="minorHAnsi"/>
          <w:szCs w:val="20"/>
        </w:rPr>
        <w:fldChar w:fldCharType="begin">
          <w:ffData>
            <w:name w:val="Wybór1"/>
            <w:enabled/>
            <w:calcOnExit w:val="0"/>
            <w:checkBox>
              <w:sizeAuto/>
              <w:default w:val="0"/>
            </w:checkBox>
          </w:ffData>
        </w:fldChar>
      </w:r>
      <w:r w:rsidRPr="006320F2">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6320F2">
        <w:rPr>
          <w:rFonts w:asciiTheme="minorHAnsi" w:hAnsiTheme="minorHAnsi" w:cstheme="minorHAnsi"/>
          <w:szCs w:val="20"/>
        </w:rPr>
        <w:fldChar w:fldCharType="end"/>
      </w:r>
      <w:r w:rsidRPr="006320F2">
        <w:rPr>
          <w:rFonts w:asciiTheme="minorHAnsi" w:hAnsiTheme="minorHAnsi" w:cstheme="minorHAnsi"/>
          <w:szCs w:val="20"/>
        </w:rPr>
        <w:t xml:space="preserve"> </w:t>
      </w:r>
      <w:r w:rsidRPr="006320F2">
        <w:rPr>
          <w:rFonts w:asciiTheme="minorHAnsi" w:hAnsiTheme="minorHAnsi" w:cstheme="minorHAnsi"/>
          <w:b/>
          <w:bCs/>
          <w:szCs w:val="20"/>
        </w:rPr>
        <w:t>samodzielnie</w:t>
      </w:r>
      <w:r>
        <w:rPr>
          <w:rFonts w:asciiTheme="minorHAnsi" w:hAnsiTheme="minorHAnsi" w:cstheme="minorHAnsi"/>
          <w:b/>
          <w:bCs/>
          <w:szCs w:val="20"/>
        </w:rPr>
        <w:t>,</w:t>
      </w:r>
    </w:p>
    <w:p w14:paraId="5B82D454" w14:textId="77777777" w:rsidR="00C925F7" w:rsidRPr="006320F2" w:rsidRDefault="00C925F7" w:rsidP="00226ACD">
      <w:pPr>
        <w:pStyle w:val="Akapitzlist"/>
        <w:numPr>
          <w:ilvl w:val="0"/>
          <w:numId w:val="71"/>
        </w:numPr>
        <w:jc w:val="both"/>
        <w:rPr>
          <w:rFonts w:asciiTheme="minorHAnsi" w:hAnsiTheme="minorHAnsi" w:cstheme="minorHAnsi"/>
          <w:szCs w:val="20"/>
        </w:rPr>
      </w:pPr>
      <w:r w:rsidRPr="006320F2">
        <w:rPr>
          <w:rFonts w:cstheme="minorHAnsi"/>
          <w:szCs w:val="20"/>
        </w:rPr>
        <w:t>otrzymałem(liśmy) wszelkie informacje konieczne do przygotowania oferty,</w:t>
      </w:r>
    </w:p>
    <w:p w14:paraId="4518812B" w14:textId="77777777" w:rsidR="00C925F7" w:rsidRPr="00CC187A" w:rsidRDefault="00C925F7" w:rsidP="00226ACD">
      <w:pPr>
        <w:widowControl w:val="0"/>
        <w:numPr>
          <w:ilvl w:val="0"/>
          <w:numId w:val="72"/>
        </w:numPr>
        <w:spacing w:before="0" w:line="276" w:lineRule="auto"/>
        <w:rPr>
          <w:rFonts w:cstheme="minorHAnsi"/>
          <w:szCs w:val="20"/>
        </w:rPr>
      </w:pPr>
      <w:r w:rsidRPr="00CC187A">
        <w:rPr>
          <w:rFonts w:cstheme="minorHAnsi"/>
          <w:szCs w:val="20"/>
        </w:rPr>
        <w:t xml:space="preserve">akceptuję(emy) treść Warunków Zamówienia i w razie wybrania mojej (naszej) oferty zobowiązuję(emy) się do podpisania Umowy zgodnie z Projektem Umowy stanowiącym Załącznik nr </w:t>
      </w:r>
      <w:r>
        <w:rPr>
          <w:rFonts w:cstheme="minorHAnsi"/>
          <w:szCs w:val="20"/>
        </w:rPr>
        <w:t>7</w:t>
      </w:r>
      <w:r w:rsidRPr="00CC187A">
        <w:rPr>
          <w:rFonts w:cstheme="minorHAnsi"/>
          <w:szCs w:val="20"/>
        </w:rPr>
        <w:t xml:space="preserve"> do Warunków Zamówienia, w miejscu i terminie określonym przez Zamawiającego,</w:t>
      </w:r>
    </w:p>
    <w:p w14:paraId="5820229D" w14:textId="77777777" w:rsidR="00C925F7" w:rsidRPr="00CC187A" w:rsidRDefault="00C925F7" w:rsidP="00226ACD">
      <w:pPr>
        <w:pStyle w:val="Akapitzlist"/>
        <w:numPr>
          <w:ilvl w:val="0"/>
          <w:numId w:val="72"/>
        </w:numPr>
        <w:jc w:val="both"/>
        <w:rPr>
          <w:rFonts w:asciiTheme="minorHAnsi" w:hAnsiTheme="minorHAnsi" w:cstheme="minorHAnsi"/>
          <w:szCs w:val="20"/>
        </w:rPr>
      </w:pPr>
      <w:r w:rsidRPr="00CC187A">
        <w:rPr>
          <w:rFonts w:asciiTheme="minorHAnsi" w:hAnsiTheme="minorHAnsi" w:cstheme="minorHAnsi"/>
          <w:szCs w:val="20"/>
        </w:rPr>
        <w:t xml:space="preserve">zapoznałem(liśmy) się z postanowieniami „Kodeksu Kontrahentów Grupy ENEA” dostępnego pod adresem </w:t>
      </w:r>
      <w:hyperlink r:id="rId12" w:history="1">
        <w:r w:rsidRPr="008E5057">
          <w:rPr>
            <w:rStyle w:val="Hipercze"/>
          </w:rPr>
          <w:t>https://www.enea.pl/pl/grupaenea/compliance/kodeks-kontrahentow</w:t>
        </w:r>
      </w:hyperlink>
      <w:r>
        <w:t xml:space="preserve"> </w:t>
      </w:r>
      <w:r w:rsidRPr="00CC187A">
        <w:rPr>
          <w:rFonts w:asciiTheme="minorHAnsi" w:hAnsiTheme="minorHAnsi" w:cstheme="minorHAnsi"/>
          <w:szCs w:val="20"/>
        </w:rPr>
        <w:t xml:space="preserve">oraz zobowiązuję(emy) się do przestrzegania zawartych w nim zasad na etapie realizacji Zamówienia, </w:t>
      </w:r>
    </w:p>
    <w:p w14:paraId="63DCD2A0" w14:textId="77777777" w:rsidR="00C925F7" w:rsidRPr="00CC187A" w:rsidRDefault="00C925F7" w:rsidP="00226ACD">
      <w:pPr>
        <w:widowControl w:val="0"/>
        <w:numPr>
          <w:ilvl w:val="0"/>
          <w:numId w:val="72"/>
        </w:numPr>
        <w:spacing w:before="0" w:line="276" w:lineRule="auto"/>
        <w:rPr>
          <w:rFonts w:cstheme="minorHAnsi"/>
          <w:szCs w:val="20"/>
        </w:rPr>
      </w:pPr>
      <w:r w:rsidRPr="00CC187A">
        <w:rPr>
          <w:rFonts w:cstheme="minorHAnsi"/>
          <w:szCs w:val="20"/>
        </w:rPr>
        <w:t>wszelkie informacje zawarte w Formularzu Oferty wraz z załącznikami są zgodne ze stanem faktycznym,</w:t>
      </w:r>
    </w:p>
    <w:p w14:paraId="29892C0D" w14:textId="77777777" w:rsidR="00C925F7" w:rsidRPr="00CC187A" w:rsidRDefault="00C925F7" w:rsidP="00226ACD">
      <w:pPr>
        <w:widowControl w:val="0"/>
        <w:numPr>
          <w:ilvl w:val="0"/>
          <w:numId w:val="72"/>
        </w:numPr>
        <w:spacing w:before="0" w:line="276" w:lineRule="auto"/>
        <w:rPr>
          <w:rFonts w:cstheme="minorHAnsi"/>
          <w:szCs w:val="20"/>
        </w:rPr>
      </w:pPr>
      <w:r w:rsidRPr="00CC187A">
        <w:rPr>
          <w:rFonts w:cstheme="minorHAnsi"/>
          <w:szCs w:val="20"/>
        </w:rPr>
        <w:t xml:space="preserve">wyrażam(y) zgodę na wprowadzenie skanu naszej oferty do Platformy Zakupowej Zamawiającego, </w:t>
      </w:r>
    </w:p>
    <w:p w14:paraId="0E6BC618" w14:textId="77777777" w:rsidR="00C925F7" w:rsidRPr="00CC187A" w:rsidRDefault="00C925F7" w:rsidP="00226ACD">
      <w:pPr>
        <w:widowControl w:val="0"/>
        <w:numPr>
          <w:ilvl w:val="0"/>
          <w:numId w:val="72"/>
        </w:numPr>
        <w:spacing w:before="0" w:line="276" w:lineRule="auto"/>
        <w:rPr>
          <w:rFonts w:cstheme="minorHAnsi"/>
          <w:szCs w:val="20"/>
        </w:rPr>
      </w:pPr>
      <w:r w:rsidRPr="00CC187A">
        <w:rPr>
          <w:rFonts w:cstheme="minorHAnsi"/>
          <w:szCs w:val="20"/>
        </w:rPr>
        <w:t xml:space="preserve">jesteśmy podmiotem, w którym Skarb Państwa posiada bezpośrednio lub pośrednio udziały [dodatkowa informacja do celów statystycznych]: </w:t>
      </w:r>
    </w:p>
    <w:p w14:paraId="579B3240" w14:textId="77777777" w:rsidR="00C925F7" w:rsidRPr="00CC187A" w:rsidRDefault="00C925F7" w:rsidP="00C925F7">
      <w:pPr>
        <w:spacing w:before="0" w:line="276" w:lineRule="auto"/>
        <w:ind w:left="720"/>
        <w:rPr>
          <w:rFonts w:cstheme="minorHAnsi"/>
          <w:szCs w:val="20"/>
        </w:rPr>
      </w:pPr>
      <w:r w:rsidRPr="00CC187A">
        <w:rPr>
          <w:rFonts w:cstheme="minorHAnsi"/>
          <w:szCs w:val="20"/>
        </w:rPr>
        <w:fldChar w:fldCharType="begin">
          <w:ffData>
            <w:name w:val="Wybór1"/>
            <w:enabled/>
            <w:calcOnExit w:val="0"/>
            <w:checkBox>
              <w:sizeAuto/>
              <w:default w:val="0"/>
            </w:checkBox>
          </w:ffData>
        </w:fldChar>
      </w:r>
      <w:r w:rsidRPr="00CC187A">
        <w:rPr>
          <w:rFonts w:cstheme="minorHAnsi"/>
          <w:szCs w:val="20"/>
        </w:rPr>
        <w:instrText xml:space="preserve"> FORMCHECKBOX </w:instrText>
      </w:r>
      <w:r w:rsidR="007932F9">
        <w:rPr>
          <w:rFonts w:cstheme="minorHAnsi"/>
          <w:szCs w:val="20"/>
        </w:rPr>
      </w:r>
      <w:r w:rsidR="007932F9">
        <w:rPr>
          <w:rFonts w:cstheme="minorHAnsi"/>
          <w:szCs w:val="20"/>
        </w:rPr>
        <w:fldChar w:fldCharType="separate"/>
      </w:r>
      <w:r w:rsidRPr="00CC187A">
        <w:rPr>
          <w:rFonts w:cstheme="minorHAnsi"/>
          <w:szCs w:val="20"/>
        </w:rPr>
        <w:fldChar w:fldCharType="end"/>
      </w:r>
      <w:r w:rsidRPr="00CC187A">
        <w:rPr>
          <w:rFonts w:cstheme="minorHAnsi"/>
          <w:szCs w:val="20"/>
        </w:rPr>
        <w:t xml:space="preserve"> tak / </w:t>
      </w:r>
      <w:r w:rsidRPr="00CC187A">
        <w:rPr>
          <w:rFonts w:cstheme="minorHAnsi"/>
          <w:szCs w:val="20"/>
        </w:rPr>
        <w:fldChar w:fldCharType="begin">
          <w:ffData>
            <w:name w:val="Wybór2"/>
            <w:enabled/>
            <w:calcOnExit w:val="0"/>
            <w:checkBox>
              <w:sizeAuto/>
              <w:default w:val="0"/>
            </w:checkBox>
          </w:ffData>
        </w:fldChar>
      </w:r>
      <w:r w:rsidRPr="00CC187A">
        <w:rPr>
          <w:rFonts w:cstheme="minorHAnsi"/>
          <w:szCs w:val="20"/>
        </w:rPr>
        <w:instrText xml:space="preserve"> FORMCHECKBOX </w:instrText>
      </w:r>
      <w:r w:rsidR="007932F9">
        <w:rPr>
          <w:rFonts w:cstheme="minorHAnsi"/>
          <w:szCs w:val="20"/>
        </w:rPr>
      </w:r>
      <w:r w:rsidR="007932F9">
        <w:rPr>
          <w:rFonts w:cstheme="minorHAnsi"/>
          <w:szCs w:val="20"/>
        </w:rPr>
        <w:fldChar w:fldCharType="separate"/>
      </w:r>
      <w:r w:rsidRPr="00CC187A">
        <w:rPr>
          <w:rFonts w:cstheme="minorHAnsi"/>
          <w:szCs w:val="20"/>
        </w:rPr>
        <w:fldChar w:fldCharType="end"/>
      </w:r>
      <w:r w:rsidRPr="00CC187A">
        <w:rPr>
          <w:rFonts w:cstheme="minorHAnsi"/>
          <w:szCs w:val="20"/>
        </w:rPr>
        <w:t xml:space="preserve"> nie</w:t>
      </w:r>
    </w:p>
    <w:p w14:paraId="77E3AF8B" w14:textId="77777777" w:rsidR="00C925F7" w:rsidRPr="00CC187A" w:rsidRDefault="00C925F7" w:rsidP="00226ACD">
      <w:pPr>
        <w:numPr>
          <w:ilvl w:val="0"/>
          <w:numId w:val="72"/>
        </w:numPr>
        <w:spacing w:before="0" w:line="276" w:lineRule="auto"/>
        <w:contextualSpacing/>
        <w:rPr>
          <w:rFonts w:cstheme="minorHAnsi"/>
          <w:szCs w:val="20"/>
          <w:lang w:eastAsia="en-US"/>
        </w:rPr>
      </w:pPr>
      <w:r w:rsidRPr="00CC187A">
        <w:rPr>
          <w:rFonts w:cstheme="minorHAnsi"/>
          <w:szCs w:val="20"/>
          <w:lang w:eastAsia="en-US"/>
        </w:rPr>
        <w:t>osobą uprawnioną do udzielania wyjaśnień Zamawiającemu w imieniu Wykonawcy jest:</w:t>
      </w:r>
    </w:p>
    <w:p w14:paraId="74D24FB8" w14:textId="77777777" w:rsidR="00C925F7" w:rsidRPr="00CC187A" w:rsidRDefault="00C925F7" w:rsidP="00C925F7">
      <w:pPr>
        <w:spacing w:before="0" w:line="276" w:lineRule="auto"/>
        <w:ind w:left="709" w:right="402"/>
        <w:rPr>
          <w:rFonts w:cstheme="minorHAnsi"/>
          <w:iCs/>
          <w:szCs w:val="20"/>
        </w:rPr>
      </w:pPr>
      <w:r w:rsidRPr="00CC187A">
        <w:rPr>
          <w:rFonts w:cstheme="minorHAnsi"/>
          <w:iCs/>
          <w:szCs w:val="20"/>
        </w:rPr>
        <w:t>Pan(i) ………………………. , tel.: ……………………….. e-mail: ………………………..</w:t>
      </w:r>
    </w:p>
    <w:p w14:paraId="43493929" w14:textId="77777777" w:rsidR="00C925F7" w:rsidRDefault="00C925F7" w:rsidP="00C925F7">
      <w:pPr>
        <w:spacing w:before="0" w:line="276" w:lineRule="auto"/>
        <w:ind w:left="709" w:right="402"/>
        <w:rPr>
          <w:rFonts w:cstheme="minorHAnsi"/>
          <w:szCs w:val="20"/>
        </w:rPr>
      </w:pPr>
      <w:r w:rsidRPr="00CC187A">
        <w:rPr>
          <w:rFonts w:cstheme="minorHAnsi"/>
          <w:szCs w:val="20"/>
        </w:rPr>
        <w:t>Informację o aukcji elektronicznej należy przesłać na adres e-mail: ………………….…….……...</w:t>
      </w:r>
    </w:p>
    <w:p w14:paraId="6B22A259" w14:textId="77777777" w:rsidR="00C925F7" w:rsidRPr="004A6A16" w:rsidRDefault="00C925F7" w:rsidP="00226ACD">
      <w:pPr>
        <w:numPr>
          <w:ilvl w:val="0"/>
          <w:numId w:val="4"/>
        </w:numPr>
        <w:tabs>
          <w:tab w:val="clear" w:pos="502"/>
          <w:tab w:val="num" w:pos="360"/>
          <w:tab w:val="num" w:pos="426"/>
        </w:tabs>
        <w:spacing w:before="0" w:line="276" w:lineRule="auto"/>
        <w:ind w:left="426" w:right="-34" w:hanging="426"/>
        <w:rPr>
          <w:rFonts w:cstheme="minorHAnsi"/>
          <w:szCs w:val="20"/>
        </w:rPr>
      </w:pPr>
      <w:r w:rsidRPr="004A6A16">
        <w:rPr>
          <w:rFonts w:cstheme="minorHAnsi"/>
          <w:szCs w:val="20"/>
        </w:rPr>
        <w:lastRenderedPageBreak/>
        <w:t xml:space="preserve">W przypadku wybrania naszej oferty jako najkorzystniejszej podajemy dane, niezbędne do zawarcia umowy: [należy uzupełnić, o ile dane są znane na etapie składania oferty] </w:t>
      </w:r>
    </w:p>
    <w:p w14:paraId="2ABB22F9" w14:textId="77777777" w:rsidR="00C925F7" w:rsidRPr="00BD2781" w:rsidRDefault="00C925F7" w:rsidP="00226ACD">
      <w:pPr>
        <w:numPr>
          <w:ilvl w:val="2"/>
          <w:numId w:val="73"/>
        </w:numPr>
        <w:spacing w:after="120" w:line="276" w:lineRule="auto"/>
        <w:ind w:left="851" w:right="402" w:hanging="425"/>
        <w:contextualSpacing/>
        <w:rPr>
          <w:rFonts w:ascii="Calibri" w:hAnsi="Calibri" w:cs="Calibri"/>
          <w:szCs w:val="20"/>
        </w:rPr>
      </w:pPr>
      <w:r w:rsidRPr="00BD2781">
        <w:rPr>
          <w:rFonts w:ascii="Calibri" w:hAnsi="Calibri" w:cs="Calibri"/>
          <w:szCs w:val="20"/>
        </w:rPr>
        <w:t>W moim(naszym)</w:t>
      </w:r>
      <w:r>
        <w:rPr>
          <w:rFonts w:ascii="Calibri" w:hAnsi="Calibri" w:cs="Calibri"/>
          <w:szCs w:val="20"/>
        </w:rPr>
        <w:t xml:space="preserve"> imieniu umowę zawrze Pan(i)…………..…………………..</w:t>
      </w:r>
      <w:r w:rsidRPr="00BD2781">
        <w:rPr>
          <w:rFonts w:ascii="Calibri" w:hAnsi="Calibri" w:cs="Calibri"/>
          <w:szCs w:val="20"/>
        </w:rPr>
        <w:t xml:space="preserve"> Pełniący(a) funkcję……</w:t>
      </w:r>
      <w:r>
        <w:rPr>
          <w:rFonts w:ascii="Calibri" w:hAnsi="Calibri" w:cs="Calibri"/>
          <w:szCs w:val="20"/>
        </w:rPr>
        <w:t>………….</w:t>
      </w:r>
      <w:r w:rsidRPr="00BD2781">
        <w:rPr>
          <w:rFonts w:ascii="Calibri" w:hAnsi="Calibri" w:cs="Calibri"/>
          <w:szCs w:val="20"/>
        </w:rPr>
        <w:t xml:space="preserve">…. </w:t>
      </w:r>
    </w:p>
    <w:p w14:paraId="683980FF" w14:textId="77777777" w:rsidR="00C925F7" w:rsidRDefault="00C925F7" w:rsidP="00226ACD">
      <w:pPr>
        <w:numPr>
          <w:ilvl w:val="2"/>
          <w:numId w:val="73"/>
        </w:numPr>
        <w:spacing w:after="120" w:line="276" w:lineRule="auto"/>
        <w:ind w:left="851" w:right="402" w:hanging="425"/>
        <w:contextualSpacing/>
        <w:rPr>
          <w:rFonts w:ascii="Calibri" w:hAnsi="Calibri" w:cs="Calibri"/>
          <w:szCs w:val="20"/>
        </w:rPr>
      </w:pPr>
      <w:r w:rsidRPr="00BD2781">
        <w:rPr>
          <w:rFonts w:ascii="Calibri" w:hAnsi="Calibri" w:cs="Calibri"/>
          <w:szCs w:val="20"/>
        </w:rPr>
        <w:t>W celu realizacji przedmiotu Umowy, wyznaczam(y) w tym celu osobę do bieżącego kontaktu i odpowiedzialną za realizację Umowy:</w:t>
      </w:r>
    </w:p>
    <w:p w14:paraId="0116AEFA" w14:textId="77777777" w:rsidR="00C925F7" w:rsidRPr="00BD2781" w:rsidRDefault="00C925F7" w:rsidP="00C925F7">
      <w:pPr>
        <w:spacing w:after="120" w:line="276" w:lineRule="auto"/>
        <w:ind w:left="851" w:right="402"/>
        <w:contextualSpacing/>
        <w:rPr>
          <w:rFonts w:ascii="Calibri" w:hAnsi="Calibri" w:cs="Calibri"/>
          <w:szCs w:val="20"/>
        </w:rPr>
      </w:pPr>
      <w:r w:rsidRPr="004A6A16">
        <w:rPr>
          <w:rFonts w:ascii="Calibri" w:hAnsi="Calibri" w:cs="Calibri"/>
          <w:szCs w:val="20"/>
        </w:rPr>
        <w:t>osoba odpowiedzialna za realizację Umowy …..</w:t>
      </w:r>
    </w:p>
    <w:p w14:paraId="5E43555B" w14:textId="77777777" w:rsidR="00C925F7" w:rsidRDefault="00C925F7" w:rsidP="00C925F7">
      <w:pPr>
        <w:spacing w:after="120" w:line="276" w:lineRule="auto"/>
        <w:ind w:left="851" w:right="402"/>
        <w:contextualSpacing/>
        <w:rPr>
          <w:rFonts w:ascii="Calibri" w:hAnsi="Calibri" w:cs="Calibri"/>
          <w:szCs w:val="20"/>
        </w:rPr>
      </w:pPr>
      <w:r w:rsidRPr="00BD2781">
        <w:rPr>
          <w:rFonts w:ascii="Calibri" w:hAnsi="Calibri" w:cs="Calibri"/>
          <w:szCs w:val="20"/>
        </w:rPr>
        <w:t>nr tel. +48 …..</w:t>
      </w:r>
    </w:p>
    <w:p w14:paraId="582E682A" w14:textId="77777777" w:rsidR="00C925F7" w:rsidRPr="00BD2781" w:rsidRDefault="00C925F7" w:rsidP="00C925F7">
      <w:pPr>
        <w:spacing w:after="120" w:line="276" w:lineRule="auto"/>
        <w:ind w:left="851" w:right="402"/>
        <w:contextualSpacing/>
        <w:rPr>
          <w:rFonts w:ascii="Calibri" w:hAnsi="Calibri" w:cs="Calibri"/>
          <w:szCs w:val="20"/>
        </w:rPr>
      </w:pPr>
      <w:r>
        <w:rPr>
          <w:rFonts w:ascii="Calibri" w:hAnsi="Calibri" w:cs="Calibri"/>
          <w:szCs w:val="20"/>
        </w:rPr>
        <w:t>e-mail ……</w:t>
      </w:r>
    </w:p>
    <w:p w14:paraId="075EEBFA" w14:textId="77777777" w:rsidR="00C925F7" w:rsidRPr="00BD2781" w:rsidRDefault="00C925F7" w:rsidP="00226ACD">
      <w:pPr>
        <w:numPr>
          <w:ilvl w:val="2"/>
          <w:numId w:val="73"/>
        </w:numPr>
        <w:spacing w:after="120" w:line="276" w:lineRule="auto"/>
        <w:ind w:left="851" w:right="402" w:hanging="425"/>
        <w:contextualSpacing/>
        <w:rPr>
          <w:rFonts w:ascii="Calibri" w:hAnsi="Calibri" w:cs="Calibri"/>
          <w:iCs/>
          <w:szCs w:val="20"/>
        </w:rPr>
      </w:pPr>
      <w:r w:rsidRPr="00BD2781">
        <w:rPr>
          <w:rFonts w:ascii="Calibri" w:hAnsi="Calibri" w:cs="Calibri"/>
          <w:szCs w:val="20"/>
        </w:rPr>
        <w:t>Dane osobowe reprezentantów, koordynatorów i personelu Klienta pracujących przy realizacji niniejszej Umowy, przetwarzane będą zgodnie z klauzulą informacyjną, której treść</w:t>
      </w:r>
    </w:p>
    <w:p w14:paraId="5F8F8BB1" w14:textId="77777777" w:rsidR="00C925F7" w:rsidRPr="00BD2781" w:rsidRDefault="00C925F7" w:rsidP="00C925F7">
      <w:pPr>
        <w:spacing w:after="120" w:line="276" w:lineRule="auto"/>
        <w:ind w:left="851" w:right="402"/>
        <w:contextualSpacing/>
        <w:rPr>
          <w:rFonts w:ascii="Calibri" w:hAnsi="Calibri" w:cs="Calibri"/>
          <w:szCs w:val="20"/>
        </w:rPr>
      </w:pPr>
      <w:r w:rsidRPr="00BD2781">
        <w:rPr>
          <w:rFonts w:ascii="Calibri" w:hAnsi="Calibri" w:cs="Calibri"/>
          <w:szCs w:val="20"/>
        </w:rPr>
        <w:fldChar w:fldCharType="begin">
          <w:ffData>
            <w:name w:val="Wybór1"/>
            <w:enabled/>
            <w:calcOnExit w:val="0"/>
            <w:checkBox>
              <w:sizeAuto/>
              <w:default w:val="0"/>
            </w:checkBox>
          </w:ffData>
        </w:fldChar>
      </w:r>
      <w:r w:rsidRPr="00BD2781">
        <w:rPr>
          <w:rFonts w:ascii="Calibri" w:hAnsi="Calibri" w:cs="Calibri"/>
          <w:szCs w:val="20"/>
        </w:rPr>
        <w:instrText xml:space="preserve"> FORMCHECKBOX </w:instrText>
      </w:r>
      <w:r w:rsidR="007932F9">
        <w:rPr>
          <w:rFonts w:ascii="Calibri" w:hAnsi="Calibri" w:cs="Calibri"/>
          <w:szCs w:val="20"/>
        </w:rPr>
      </w:r>
      <w:r w:rsidR="007932F9">
        <w:rPr>
          <w:rFonts w:ascii="Calibri" w:hAnsi="Calibri" w:cs="Calibri"/>
          <w:szCs w:val="20"/>
        </w:rPr>
        <w:fldChar w:fldCharType="separate"/>
      </w:r>
      <w:r w:rsidRPr="00BD2781">
        <w:rPr>
          <w:rFonts w:ascii="Calibri" w:hAnsi="Calibri" w:cs="Calibri"/>
          <w:szCs w:val="20"/>
        </w:rPr>
        <w:fldChar w:fldCharType="end"/>
      </w:r>
      <w:r w:rsidRPr="00BD2781">
        <w:rPr>
          <w:rFonts w:ascii="Calibri" w:hAnsi="Calibri" w:cs="Calibri"/>
          <w:szCs w:val="20"/>
        </w:rPr>
        <w:t xml:space="preserve"> </w:t>
      </w:r>
      <w:r w:rsidRPr="004A6A16">
        <w:rPr>
          <w:rFonts w:ascii="Calibri" w:hAnsi="Calibri" w:cs="Calibri"/>
          <w:szCs w:val="20"/>
        </w:rPr>
        <w:t xml:space="preserve">dostępna jest na stronach internetowych Wykonawcy - link do klauzul; </w:t>
      </w:r>
      <w:hyperlink r:id="rId13" w:history="1">
        <w:r w:rsidRPr="004A6A16">
          <w:rPr>
            <w:rFonts w:ascii="Calibri" w:hAnsi="Calibri" w:cs="Calibri"/>
            <w:color w:val="0000FF"/>
            <w:szCs w:val="20"/>
            <w:u w:val="single"/>
          </w:rPr>
          <w:t>http://www. ……</w:t>
        </w:r>
      </w:hyperlink>
      <w:r w:rsidRPr="004A6A16">
        <w:rPr>
          <w:rFonts w:ascii="Calibri" w:hAnsi="Calibri" w:cs="Calibri"/>
          <w:b/>
          <w:i/>
          <w:szCs w:val="20"/>
        </w:rPr>
        <w:t xml:space="preserve"> </w:t>
      </w:r>
      <w:r>
        <w:rPr>
          <w:rFonts w:ascii="Calibri" w:hAnsi="Calibri" w:cs="Calibri"/>
          <w:b/>
          <w:i/>
          <w:szCs w:val="20"/>
        </w:rPr>
        <w:br/>
      </w:r>
      <w:r w:rsidRPr="004A6A16">
        <w:rPr>
          <w:rFonts w:ascii="Calibri" w:hAnsi="Calibri" w:cs="Calibri"/>
          <w:b/>
          <w:i/>
          <w:szCs w:val="20"/>
        </w:rPr>
        <w:t>(uzupełnić - jeśli dotyczy)</w:t>
      </w:r>
      <w:r w:rsidRPr="00BD2781">
        <w:rPr>
          <w:rFonts w:ascii="Calibri" w:hAnsi="Calibri" w:cs="Calibri"/>
          <w:b/>
          <w:i/>
          <w:szCs w:val="20"/>
        </w:rPr>
        <w:t xml:space="preserve"> </w:t>
      </w:r>
    </w:p>
    <w:p w14:paraId="20EEF625" w14:textId="77777777" w:rsidR="00C925F7" w:rsidRPr="00BD2781" w:rsidRDefault="00C925F7" w:rsidP="00C925F7">
      <w:pPr>
        <w:spacing w:after="120" w:line="276" w:lineRule="auto"/>
        <w:ind w:left="851" w:right="402"/>
        <w:contextualSpacing/>
        <w:rPr>
          <w:rFonts w:ascii="Calibri" w:hAnsi="Calibri" w:cs="Calibri"/>
          <w:iCs/>
          <w:szCs w:val="20"/>
        </w:rPr>
      </w:pPr>
      <w:r w:rsidRPr="00BD2781">
        <w:rPr>
          <w:rFonts w:ascii="Calibri" w:hAnsi="Calibri" w:cs="Calibri"/>
          <w:szCs w:val="20"/>
        </w:rPr>
        <w:fldChar w:fldCharType="begin">
          <w:ffData>
            <w:name w:val="Wybór1"/>
            <w:enabled/>
            <w:calcOnExit w:val="0"/>
            <w:checkBox>
              <w:sizeAuto/>
              <w:default w:val="0"/>
            </w:checkBox>
          </w:ffData>
        </w:fldChar>
      </w:r>
      <w:r w:rsidRPr="00BD2781">
        <w:rPr>
          <w:rFonts w:ascii="Calibri" w:hAnsi="Calibri" w:cs="Calibri"/>
          <w:szCs w:val="20"/>
        </w:rPr>
        <w:instrText xml:space="preserve"> FORMCHECKBOX </w:instrText>
      </w:r>
      <w:r w:rsidR="007932F9">
        <w:rPr>
          <w:rFonts w:ascii="Calibri" w:hAnsi="Calibri" w:cs="Calibri"/>
          <w:szCs w:val="20"/>
        </w:rPr>
      </w:r>
      <w:r w:rsidR="007932F9">
        <w:rPr>
          <w:rFonts w:ascii="Calibri" w:hAnsi="Calibri" w:cs="Calibri"/>
          <w:szCs w:val="20"/>
        </w:rPr>
        <w:fldChar w:fldCharType="separate"/>
      </w:r>
      <w:r w:rsidRPr="00BD2781">
        <w:rPr>
          <w:rFonts w:ascii="Calibri" w:hAnsi="Calibri" w:cs="Calibri"/>
          <w:szCs w:val="20"/>
        </w:rPr>
        <w:fldChar w:fldCharType="end"/>
      </w:r>
      <w:r w:rsidRPr="00BD2781">
        <w:rPr>
          <w:rFonts w:ascii="Calibri" w:hAnsi="Calibri" w:cs="Calibri"/>
          <w:szCs w:val="20"/>
        </w:rPr>
        <w:t>przekazana zostanie jako załącznik do umowy w wersji papierowej w momencie jej podpisania.</w:t>
      </w:r>
    </w:p>
    <w:p w14:paraId="0A65B20D" w14:textId="77777777" w:rsidR="00C925F7" w:rsidRPr="00CC187A" w:rsidRDefault="00C925F7" w:rsidP="00C925F7">
      <w:pPr>
        <w:spacing w:before="0" w:line="276" w:lineRule="auto"/>
        <w:ind w:left="709" w:right="402"/>
        <w:rPr>
          <w:rFonts w:cstheme="minorHAnsi"/>
          <w:szCs w:val="20"/>
        </w:rPr>
      </w:pPr>
    </w:p>
    <w:p w14:paraId="7A6C5092" w14:textId="77777777" w:rsidR="00C925F7" w:rsidRPr="00CC187A" w:rsidRDefault="00C925F7" w:rsidP="00C925F7">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CC187A" w14:paraId="677C157B" w14:textId="77777777" w:rsidTr="00920B21">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CC187A" w:rsidRDefault="00C925F7" w:rsidP="00920B21">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CC187A" w:rsidRDefault="00C925F7" w:rsidP="00920B21">
            <w:pPr>
              <w:spacing w:before="0" w:line="276" w:lineRule="auto"/>
              <w:jc w:val="center"/>
              <w:rPr>
                <w:rFonts w:cstheme="minorHAnsi"/>
                <w:szCs w:val="20"/>
              </w:rPr>
            </w:pPr>
          </w:p>
        </w:tc>
      </w:tr>
      <w:tr w:rsidR="00C925F7" w:rsidRPr="00CC187A" w14:paraId="5E17E55E" w14:textId="77777777" w:rsidTr="00920B21">
        <w:trPr>
          <w:jc w:val="center"/>
        </w:trPr>
        <w:tc>
          <w:tcPr>
            <w:tcW w:w="4059" w:type="dxa"/>
            <w:tcBorders>
              <w:top w:val="nil"/>
              <w:left w:val="nil"/>
              <w:bottom w:val="nil"/>
              <w:right w:val="nil"/>
            </w:tcBorders>
          </w:tcPr>
          <w:p w14:paraId="1E50EC13" w14:textId="77777777" w:rsidR="00C925F7" w:rsidRPr="00CC187A" w:rsidRDefault="00C925F7" w:rsidP="00920B21">
            <w:pPr>
              <w:spacing w:before="0" w:line="276" w:lineRule="auto"/>
              <w:jc w:val="center"/>
              <w:rPr>
                <w:rFonts w:cstheme="minorHAnsi"/>
                <w:b/>
                <w:szCs w:val="20"/>
              </w:rPr>
            </w:pPr>
            <w:r w:rsidRPr="00CC187A">
              <w:rPr>
                <w:rFonts w:cstheme="minorHAnsi"/>
                <w:b/>
                <w:szCs w:val="20"/>
              </w:rPr>
              <w:t>miejscowość i data</w:t>
            </w:r>
          </w:p>
        </w:tc>
        <w:tc>
          <w:tcPr>
            <w:tcW w:w="4060" w:type="dxa"/>
            <w:tcBorders>
              <w:top w:val="nil"/>
              <w:left w:val="nil"/>
              <w:bottom w:val="nil"/>
              <w:right w:val="nil"/>
            </w:tcBorders>
          </w:tcPr>
          <w:p w14:paraId="217D46F5" w14:textId="77777777" w:rsidR="00C925F7" w:rsidRPr="00CC187A" w:rsidRDefault="00C925F7" w:rsidP="00920B21">
            <w:pPr>
              <w:spacing w:before="0" w:line="276" w:lineRule="auto"/>
              <w:jc w:val="center"/>
              <w:rPr>
                <w:rFonts w:cstheme="minorHAnsi"/>
                <w:b/>
                <w:szCs w:val="20"/>
              </w:rPr>
            </w:pPr>
            <w:r w:rsidRPr="00CC187A">
              <w:rPr>
                <w:rFonts w:cstheme="minorHAnsi"/>
                <w:b/>
                <w:szCs w:val="20"/>
              </w:rPr>
              <w:t>Pieczęć imienna i podpis przedstawiciela(i) Wykonawcy</w:t>
            </w:r>
          </w:p>
        </w:tc>
      </w:tr>
    </w:tbl>
    <w:p w14:paraId="55C7221C" w14:textId="77777777" w:rsidR="00C925F7" w:rsidRPr="00084A64" w:rsidRDefault="00C925F7" w:rsidP="00C925F7">
      <w:pPr>
        <w:spacing w:before="0" w:line="276" w:lineRule="auto"/>
        <w:jc w:val="left"/>
        <w:rPr>
          <w:rFonts w:cstheme="minorHAnsi"/>
          <w:b/>
          <w:bCs/>
          <w:caps/>
          <w:szCs w:val="20"/>
          <w:u w:val="single"/>
        </w:rPr>
      </w:pPr>
      <w:r w:rsidRPr="00CC187A">
        <w:rPr>
          <w:rFonts w:cstheme="minorHAnsi"/>
          <w:b/>
          <w:szCs w:val="20"/>
          <w:u w:val="single"/>
        </w:rPr>
        <w:br w:type="page"/>
      </w:r>
    </w:p>
    <w:p w14:paraId="3D39D460" w14:textId="3C4C5DDC" w:rsidR="00435628" w:rsidRPr="00E654CA" w:rsidRDefault="009E7AE2" w:rsidP="00E654CA">
      <w:pPr>
        <w:pStyle w:val="Nagwek4"/>
        <w:spacing w:before="0" w:after="0" w:line="276" w:lineRule="auto"/>
        <w:jc w:val="both"/>
        <w:rPr>
          <w:b w:val="0"/>
          <w:sz w:val="20"/>
          <w:szCs w:val="20"/>
          <w:u w:val="single"/>
        </w:rPr>
      </w:pPr>
      <w:bookmarkStart w:id="10" w:name="_Ref87609722"/>
      <w:bookmarkStart w:id="11" w:name="_Ref87611831"/>
      <w:bookmarkStart w:id="12" w:name="_Toc87618742"/>
      <w:r w:rsidRPr="00E654CA">
        <w:rPr>
          <w:sz w:val="20"/>
          <w:szCs w:val="20"/>
          <w:u w:val="single"/>
        </w:rPr>
        <w:lastRenderedPageBreak/>
        <w:t>ZAŁĄCZNIK NR 2.</w:t>
      </w:r>
      <w:r w:rsidR="00C925F7">
        <w:rPr>
          <w:sz w:val="20"/>
          <w:szCs w:val="20"/>
          <w:u w:val="single"/>
        </w:rPr>
        <w:t xml:space="preserve"> </w:t>
      </w:r>
      <w:r w:rsidR="00C925F7" w:rsidRPr="00C925F7">
        <w:rPr>
          <w:sz w:val="20"/>
          <w:szCs w:val="20"/>
          <w:u w:val="single"/>
        </w:rPr>
        <w:t>OŚWIADCZENIE WYKONAWCY O</w:t>
      </w:r>
      <w:r w:rsidR="00C925F7">
        <w:rPr>
          <w:sz w:val="20"/>
          <w:szCs w:val="20"/>
          <w:u w:val="single"/>
        </w:rPr>
        <w:t> NIEPODLEGANIU WYKLUCZENIU Z </w:t>
      </w:r>
      <w:r w:rsidR="00C925F7" w:rsidRPr="00C925F7">
        <w:rPr>
          <w:sz w:val="20"/>
          <w:szCs w:val="20"/>
          <w:u w:val="single"/>
        </w:rPr>
        <w:t>POSTĘPOWANIA ORA</w:t>
      </w:r>
      <w:r w:rsidR="00C925F7">
        <w:rPr>
          <w:sz w:val="20"/>
          <w:szCs w:val="20"/>
          <w:u w:val="single"/>
        </w:rPr>
        <w:t>Z SPEŁNIANIU WARUNKÓW UDZIAŁU W </w:t>
      </w:r>
      <w:r w:rsidR="00C925F7" w:rsidRPr="00C925F7">
        <w:rPr>
          <w:sz w:val="20"/>
          <w:szCs w:val="20"/>
          <w:u w:val="single"/>
        </w:rPr>
        <w:t>POSTĘPOWANIU</w:t>
      </w:r>
      <w:r w:rsidRPr="00E654CA">
        <w:rPr>
          <w:sz w:val="20"/>
          <w:szCs w:val="20"/>
          <w:u w:val="single"/>
        </w:rPr>
        <w:t>.</w:t>
      </w:r>
      <w:bookmarkEnd w:id="10"/>
      <w:bookmarkEnd w:id="11"/>
      <w:bookmarkEnd w:id="12"/>
      <w:r w:rsidRPr="00E654CA">
        <w:rPr>
          <w:sz w:val="20"/>
          <w:szCs w:val="20"/>
          <w:u w:val="single"/>
        </w:rPr>
        <w:t xml:space="preserve"> </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E02C69" w14:paraId="7044EE1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E954A01" w14:textId="77777777" w:rsidR="008A6DEF" w:rsidRPr="00E654CA" w:rsidRDefault="008A6DEF" w:rsidP="00E654CA">
            <w:pPr>
              <w:tabs>
                <w:tab w:val="left" w:pos="709"/>
              </w:tabs>
              <w:spacing w:before="0" w:line="276" w:lineRule="auto"/>
              <w:rPr>
                <w:rFonts w:cs="Arial"/>
                <w:b/>
                <w:bCs/>
                <w:szCs w:val="20"/>
              </w:rPr>
            </w:pPr>
          </w:p>
        </w:tc>
      </w:tr>
      <w:tr w:rsidR="008A6DEF" w:rsidRPr="00E02C69" w14:paraId="220FCA83" w14:textId="77777777" w:rsidTr="00BF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3850" w:type="dxa"/>
            <w:vAlign w:val="bottom"/>
          </w:tcPr>
          <w:p w14:paraId="1F6FC227" w14:textId="77777777" w:rsidR="008A6DEF" w:rsidRPr="00E654CA" w:rsidRDefault="008A6DEF" w:rsidP="00BF5C6C">
            <w:pPr>
              <w:tabs>
                <w:tab w:val="left" w:pos="709"/>
              </w:tabs>
              <w:suppressAutoHyphens/>
              <w:overflowPunct w:val="0"/>
              <w:autoSpaceDE w:val="0"/>
              <w:autoSpaceDN w:val="0"/>
              <w:adjustRightInd w:val="0"/>
              <w:spacing w:before="0" w:line="276" w:lineRule="auto"/>
              <w:jc w:val="center"/>
              <w:textAlignment w:val="baseline"/>
              <w:rPr>
                <w:rFonts w:cs="Arial"/>
                <w:szCs w:val="20"/>
              </w:rPr>
            </w:pPr>
            <w:r w:rsidRPr="00E654CA">
              <w:rPr>
                <w:rFonts w:cs="Arial"/>
                <w:szCs w:val="20"/>
              </w:rPr>
              <w:t>(pieczęć Wykonawcy)</w:t>
            </w:r>
          </w:p>
        </w:tc>
        <w:tc>
          <w:tcPr>
            <w:tcW w:w="5927" w:type="dxa"/>
            <w:gridSpan w:val="2"/>
            <w:tcBorders>
              <w:top w:val="nil"/>
              <w:left w:val="nil"/>
              <w:bottom w:val="nil"/>
              <w:right w:val="nil"/>
            </w:tcBorders>
          </w:tcPr>
          <w:p w14:paraId="1D781023" w14:textId="77777777" w:rsidR="008A6DEF" w:rsidRPr="00E654CA" w:rsidRDefault="008A6DEF" w:rsidP="00E654CA">
            <w:pPr>
              <w:tabs>
                <w:tab w:val="left" w:pos="709"/>
              </w:tabs>
              <w:suppressAutoHyphens/>
              <w:overflowPunct w:val="0"/>
              <w:autoSpaceDE w:val="0"/>
              <w:autoSpaceDN w:val="0"/>
              <w:adjustRightInd w:val="0"/>
              <w:spacing w:before="0" w:line="276" w:lineRule="auto"/>
              <w:textAlignment w:val="baseline"/>
              <w:rPr>
                <w:rFonts w:cs="Arial"/>
                <w:szCs w:val="20"/>
              </w:rPr>
            </w:pPr>
          </w:p>
        </w:tc>
      </w:tr>
    </w:tbl>
    <w:p w14:paraId="6018E144" w14:textId="5839D1B1" w:rsidR="00D967F3" w:rsidRDefault="00D967F3" w:rsidP="00E654CA">
      <w:pPr>
        <w:spacing w:before="0" w:line="276" w:lineRule="auto"/>
        <w:rPr>
          <w:b/>
          <w:szCs w:val="20"/>
        </w:rPr>
      </w:pPr>
      <w:bookmarkStart w:id="13" w:name="_Toc334695071"/>
    </w:p>
    <w:p w14:paraId="51EF8C05" w14:textId="77777777" w:rsidR="00BF5C6C" w:rsidRDefault="00BF5C6C" w:rsidP="00E654CA">
      <w:pPr>
        <w:spacing w:before="0" w:line="276" w:lineRule="auto"/>
        <w:rPr>
          <w:b/>
          <w:szCs w:val="20"/>
        </w:rPr>
      </w:pPr>
    </w:p>
    <w:tbl>
      <w:tblPr>
        <w:tblStyle w:val="Tabela-Siatka"/>
        <w:tblW w:w="0" w:type="auto"/>
        <w:tblLook w:val="04A0" w:firstRow="1" w:lastRow="0" w:firstColumn="1" w:lastColumn="0" w:noHBand="0" w:noVBand="1"/>
      </w:tblPr>
      <w:tblGrid>
        <w:gridCol w:w="6478"/>
        <w:gridCol w:w="2584"/>
      </w:tblGrid>
      <w:tr w:rsidR="00C925F7" w:rsidRPr="00C925F7" w14:paraId="1FB04822" w14:textId="77777777" w:rsidTr="00920B21">
        <w:trPr>
          <w:trHeight w:val="386"/>
        </w:trPr>
        <w:tc>
          <w:tcPr>
            <w:tcW w:w="6478" w:type="dxa"/>
            <w:shd w:val="clear" w:color="auto" w:fill="auto"/>
          </w:tcPr>
          <w:bookmarkEnd w:id="13"/>
          <w:p w14:paraId="1D778B2A" w14:textId="77777777" w:rsidR="00C925F7" w:rsidRPr="0007204A" w:rsidRDefault="00C925F7" w:rsidP="00226ACD">
            <w:pPr>
              <w:pStyle w:val="Akapitzlist"/>
              <w:numPr>
                <w:ilvl w:val="0"/>
                <w:numId w:val="63"/>
              </w:numPr>
              <w:ind w:left="457"/>
              <w:jc w:val="both"/>
              <w:rPr>
                <w:rFonts w:asciiTheme="minorHAnsi" w:hAnsiTheme="minorHAnsi"/>
                <w:b/>
                <w:szCs w:val="20"/>
              </w:rPr>
            </w:pPr>
            <w:r w:rsidRPr="0007204A">
              <w:rPr>
                <w:rFonts w:asciiTheme="minorHAnsi" w:eastAsiaTheme="minorHAnsi" w:hAnsiTheme="minorHAnsi" w:cs="Arial"/>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0E228B00" w14:textId="77777777" w:rsidR="00C925F7" w:rsidRPr="0007204A" w:rsidRDefault="00C925F7" w:rsidP="0007204A">
            <w:pPr>
              <w:pStyle w:val="Akapitzlist"/>
              <w:ind w:left="457"/>
              <w:rPr>
                <w:rFonts w:asciiTheme="minorHAnsi" w:hAnsiTheme="minorHAnsi" w:cstheme="minorHAnsi"/>
                <w:szCs w:val="20"/>
              </w:rPr>
            </w:pPr>
          </w:p>
          <w:p w14:paraId="5E3B3014" w14:textId="2B3E594F" w:rsidR="00C925F7" w:rsidRPr="0007204A" w:rsidRDefault="00C925F7" w:rsidP="003D1CDE">
            <w:pPr>
              <w:spacing w:before="0" w:line="276" w:lineRule="auto"/>
              <w:jc w:val="center"/>
              <w:rPr>
                <w:rFonts w:asciiTheme="minorHAnsi" w:hAnsiTheme="minorHAnsi"/>
                <w:b/>
                <w:szCs w:val="20"/>
              </w:rPr>
            </w:pPr>
            <w:r w:rsidRPr="0007204A">
              <w:rPr>
                <w:rFonts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cstheme="minorHAnsi"/>
                <w:szCs w:val="20"/>
              </w:rPr>
            </w:r>
            <w:r w:rsidR="007932F9">
              <w:rPr>
                <w:rFonts w:cstheme="minorHAnsi"/>
                <w:szCs w:val="20"/>
              </w:rPr>
              <w:fldChar w:fldCharType="separate"/>
            </w:r>
            <w:r w:rsidRPr="0007204A">
              <w:rPr>
                <w:rFonts w:cstheme="minorHAnsi"/>
                <w:szCs w:val="20"/>
              </w:rPr>
              <w:fldChar w:fldCharType="end"/>
            </w:r>
            <w:r w:rsidRPr="0007204A">
              <w:rPr>
                <w:rFonts w:asciiTheme="minorHAnsi" w:hAnsiTheme="minorHAnsi" w:cstheme="minorHAnsi"/>
                <w:szCs w:val="20"/>
              </w:rPr>
              <w:t xml:space="preserve"> tak / </w:t>
            </w:r>
            <w:r w:rsidRPr="0007204A">
              <w:rPr>
                <w:rFonts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cstheme="minorHAnsi"/>
                <w:szCs w:val="20"/>
              </w:rPr>
            </w:r>
            <w:r w:rsidR="007932F9">
              <w:rPr>
                <w:rFonts w:cstheme="minorHAnsi"/>
                <w:szCs w:val="20"/>
              </w:rPr>
              <w:fldChar w:fldCharType="separate"/>
            </w:r>
            <w:r w:rsidRPr="0007204A">
              <w:rPr>
                <w:rFonts w:cstheme="minorHAnsi"/>
                <w:szCs w:val="20"/>
              </w:rPr>
              <w:fldChar w:fldCharType="end"/>
            </w:r>
            <w:r w:rsidRPr="0007204A">
              <w:rPr>
                <w:rFonts w:asciiTheme="minorHAnsi" w:hAnsiTheme="minorHAnsi" w:cstheme="minorHAnsi"/>
                <w:szCs w:val="20"/>
              </w:rPr>
              <w:t xml:space="preserve"> nie</w:t>
            </w:r>
          </w:p>
        </w:tc>
      </w:tr>
      <w:tr w:rsidR="00C925F7" w:rsidRPr="00C925F7" w14:paraId="3E6959E0" w14:textId="77777777" w:rsidTr="00920B21">
        <w:trPr>
          <w:trHeight w:val="386"/>
        </w:trPr>
        <w:tc>
          <w:tcPr>
            <w:tcW w:w="6478" w:type="dxa"/>
            <w:shd w:val="clear" w:color="auto" w:fill="auto"/>
          </w:tcPr>
          <w:p w14:paraId="48CC0429" w14:textId="77777777" w:rsidR="00C925F7" w:rsidRPr="0007204A" w:rsidRDefault="00C925F7" w:rsidP="00226ACD">
            <w:pPr>
              <w:pStyle w:val="Akapitzlist"/>
              <w:numPr>
                <w:ilvl w:val="0"/>
                <w:numId w:val="63"/>
              </w:numPr>
              <w:ind w:left="457"/>
              <w:jc w:val="both"/>
              <w:rPr>
                <w:rFonts w:asciiTheme="minorHAnsi" w:eastAsiaTheme="minorHAnsi" w:hAnsiTheme="minorHAnsi" w:cs="Arial"/>
                <w:szCs w:val="20"/>
              </w:rPr>
            </w:pPr>
            <w:r w:rsidRPr="0007204A">
              <w:rPr>
                <w:rFonts w:asciiTheme="minorHAnsi" w:eastAsiaTheme="minorHAnsi" w:hAnsiTheme="minorHAnsi" w:cs="Arial"/>
                <w:szCs w:val="20"/>
              </w:rPr>
              <w:t>Wykonawca w ciągu ostatnich 3 lat przed upływem terminu składania Ofert, nie wykonał przedmiotu Zamówienia na rzecz Zamawiającego lub wykonał go nienależycie, a w ramach działań naprawczych nie doprowadził przedmiotu Zamówienia dostanu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5C8817E" w14:textId="77777777" w:rsidR="00C925F7" w:rsidRPr="0007204A" w:rsidRDefault="00C925F7" w:rsidP="0007204A">
            <w:pPr>
              <w:pStyle w:val="Akapitzlist"/>
              <w:ind w:left="457"/>
              <w:rPr>
                <w:rFonts w:asciiTheme="minorHAnsi" w:hAnsiTheme="minorHAnsi" w:cstheme="minorHAnsi"/>
                <w:szCs w:val="20"/>
              </w:rPr>
            </w:pPr>
          </w:p>
          <w:p w14:paraId="081CAE7F" w14:textId="77777777" w:rsidR="00C925F7" w:rsidRPr="0007204A" w:rsidRDefault="00C925F7" w:rsidP="0007204A">
            <w:pPr>
              <w:pStyle w:val="Akapitzlist"/>
              <w:ind w:left="457"/>
              <w:rPr>
                <w:rFonts w:asciiTheme="minorHAnsi" w:hAnsiTheme="minorHAnsi" w:cstheme="minorHAnsi"/>
                <w:szCs w:val="20"/>
              </w:rPr>
            </w:pPr>
          </w:p>
          <w:p w14:paraId="4F5EEAF1" w14:textId="77777777" w:rsidR="00C925F7" w:rsidRPr="0007204A" w:rsidRDefault="00C925F7" w:rsidP="0007204A">
            <w:pPr>
              <w:pStyle w:val="Akapitzlist"/>
              <w:ind w:left="457"/>
              <w:rPr>
                <w:rFonts w:asciiTheme="minorHAnsi" w:hAnsiTheme="minorHAnsi" w:cstheme="minorHAnsi"/>
                <w:szCs w:val="20"/>
              </w:rPr>
            </w:pPr>
          </w:p>
          <w:p w14:paraId="07681139" w14:textId="77777777" w:rsidR="00C925F7" w:rsidRPr="0007204A" w:rsidRDefault="00C925F7" w:rsidP="0007204A">
            <w:pPr>
              <w:pStyle w:val="Akapitzlist"/>
              <w:ind w:left="457"/>
              <w:rPr>
                <w:rFonts w:asciiTheme="minorHAnsi" w:hAnsiTheme="minorHAnsi"/>
                <w:b/>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04565422" w14:textId="77777777" w:rsidTr="00920B21">
        <w:trPr>
          <w:trHeight w:val="386"/>
        </w:trPr>
        <w:tc>
          <w:tcPr>
            <w:tcW w:w="6478" w:type="dxa"/>
            <w:shd w:val="clear" w:color="auto" w:fill="auto"/>
          </w:tcPr>
          <w:p w14:paraId="6AA9B99E" w14:textId="77777777" w:rsidR="00C925F7" w:rsidRPr="0007204A" w:rsidRDefault="00C925F7" w:rsidP="00226ACD">
            <w:pPr>
              <w:pStyle w:val="Akapitzlist"/>
              <w:numPr>
                <w:ilvl w:val="0"/>
                <w:numId w:val="63"/>
              </w:numPr>
              <w:ind w:left="457"/>
              <w:jc w:val="both"/>
              <w:rPr>
                <w:rFonts w:asciiTheme="minorHAnsi" w:eastAsiaTheme="minorHAnsi" w:hAnsiTheme="minorHAnsi" w:cs="Arial"/>
                <w:szCs w:val="20"/>
              </w:rPr>
            </w:pPr>
            <w:r w:rsidRPr="0007204A">
              <w:rPr>
                <w:rFonts w:asciiTheme="minorHAnsi" w:eastAsiaTheme="minorHAnsi" w:hAnsiTheme="minorHAnsi" w:cs="Arial"/>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0C42DB09" w14:textId="77777777" w:rsidR="00C925F7" w:rsidRPr="0007204A" w:rsidRDefault="00C925F7" w:rsidP="0007204A">
            <w:pPr>
              <w:pStyle w:val="Akapitzlist"/>
              <w:ind w:left="457"/>
              <w:rPr>
                <w:rFonts w:asciiTheme="minorHAnsi" w:hAnsiTheme="minorHAnsi"/>
                <w:b/>
                <w:szCs w:val="20"/>
              </w:rPr>
            </w:pPr>
          </w:p>
          <w:p w14:paraId="7BD9ACAD" w14:textId="77777777" w:rsidR="00C925F7" w:rsidRPr="0007204A" w:rsidRDefault="00C925F7" w:rsidP="0007204A">
            <w:pPr>
              <w:pStyle w:val="Akapitzlist"/>
              <w:ind w:left="457"/>
              <w:rPr>
                <w:rFonts w:asciiTheme="minorHAnsi" w:hAnsiTheme="minorHAnsi"/>
                <w:b/>
                <w:szCs w:val="20"/>
              </w:rPr>
            </w:pPr>
          </w:p>
          <w:p w14:paraId="68C262D4" w14:textId="77777777" w:rsidR="00C925F7" w:rsidRPr="0007204A" w:rsidRDefault="00C925F7" w:rsidP="0007204A">
            <w:pPr>
              <w:pStyle w:val="Akapitzlist"/>
              <w:ind w:left="457"/>
              <w:rPr>
                <w:rFonts w:asciiTheme="minorHAnsi" w:hAnsiTheme="minorHAnsi"/>
                <w:b/>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592DF0AD" w14:textId="77777777" w:rsidTr="00920B21">
        <w:trPr>
          <w:trHeight w:val="386"/>
        </w:trPr>
        <w:tc>
          <w:tcPr>
            <w:tcW w:w="6478" w:type="dxa"/>
            <w:shd w:val="clear" w:color="auto" w:fill="auto"/>
          </w:tcPr>
          <w:p w14:paraId="7EE64C27" w14:textId="77777777" w:rsidR="00C925F7" w:rsidRPr="0007204A" w:rsidRDefault="00C925F7" w:rsidP="00226ACD">
            <w:pPr>
              <w:pStyle w:val="Akapitzlist"/>
              <w:numPr>
                <w:ilvl w:val="0"/>
                <w:numId w:val="63"/>
              </w:numPr>
              <w:ind w:left="457"/>
              <w:jc w:val="both"/>
              <w:rPr>
                <w:rFonts w:asciiTheme="minorHAnsi" w:eastAsiaTheme="minorHAnsi" w:hAnsiTheme="minorHAnsi" w:cs="Arial"/>
                <w:szCs w:val="20"/>
              </w:rPr>
            </w:pPr>
            <w:r w:rsidRPr="0007204A">
              <w:rPr>
                <w:rFonts w:asciiTheme="minorHAnsi" w:eastAsiaTheme="minorHAnsi" w:hAnsiTheme="minorHAnsi" w:cs="Arial"/>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64047006" w14:textId="77777777" w:rsidR="00C925F7" w:rsidRPr="0007204A" w:rsidRDefault="00C925F7" w:rsidP="0007204A">
            <w:pPr>
              <w:pStyle w:val="Akapitzlist"/>
              <w:ind w:left="457"/>
              <w:rPr>
                <w:rFonts w:asciiTheme="minorHAnsi" w:hAnsiTheme="minorHAnsi"/>
                <w:b/>
                <w:szCs w:val="20"/>
              </w:rPr>
            </w:pPr>
          </w:p>
          <w:p w14:paraId="194A79C3" w14:textId="77777777" w:rsidR="00C925F7" w:rsidRPr="0007204A" w:rsidRDefault="00C925F7" w:rsidP="0007204A">
            <w:pPr>
              <w:pStyle w:val="Akapitzlist"/>
              <w:ind w:left="457"/>
              <w:rPr>
                <w:rFonts w:asciiTheme="minorHAnsi" w:hAnsiTheme="minorHAnsi"/>
                <w:b/>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1DDD4F79" w14:textId="77777777" w:rsidTr="00920B21">
        <w:trPr>
          <w:trHeight w:val="386"/>
        </w:trPr>
        <w:tc>
          <w:tcPr>
            <w:tcW w:w="6478" w:type="dxa"/>
            <w:shd w:val="clear" w:color="auto" w:fill="auto"/>
          </w:tcPr>
          <w:p w14:paraId="5276F796" w14:textId="77777777" w:rsidR="00C925F7" w:rsidRPr="0007204A" w:rsidRDefault="00C925F7" w:rsidP="00226ACD">
            <w:pPr>
              <w:pStyle w:val="Akapitzlist"/>
              <w:numPr>
                <w:ilvl w:val="0"/>
                <w:numId w:val="63"/>
              </w:numPr>
              <w:ind w:left="457"/>
              <w:jc w:val="both"/>
              <w:rPr>
                <w:rFonts w:asciiTheme="minorHAnsi" w:eastAsiaTheme="minorHAnsi" w:hAnsiTheme="minorHAnsi" w:cs="Arial"/>
                <w:szCs w:val="20"/>
              </w:rPr>
            </w:pPr>
            <w:r w:rsidRPr="0007204A">
              <w:rPr>
                <w:rFonts w:asciiTheme="minorHAnsi" w:eastAsiaTheme="minorHAnsi" w:hAnsiTheme="minorHAnsi" w:cs="Arial"/>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9050E0F" w14:textId="77777777" w:rsidR="00C925F7" w:rsidRPr="0007204A" w:rsidRDefault="00C925F7" w:rsidP="0007204A">
            <w:pPr>
              <w:pStyle w:val="Akapitzlist"/>
              <w:ind w:left="457"/>
              <w:rPr>
                <w:rFonts w:asciiTheme="minorHAnsi" w:hAnsiTheme="minorHAnsi" w:cstheme="minorHAnsi"/>
                <w:szCs w:val="20"/>
              </w:rPr>
            </w:pPr>
          </w:p>
          <w:p w14:paraId="11F923C1" w14:textId="77777777" w:rsidR="00C925F7" w:rsidRPr="0007204A" w:rsidRDefault="00C925F7" w:rsidP="0007204A">
            <w:pPr>
              <w:pStyle w:val="Akapitzlist"/>
              <w:ind w:left="457"/>
              <w:rPr>
                <w:rFonts w:asciiTheme="minorHAnsi" w:hAnsiTheme="minorHAnsi"/>
                <w:b/>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608ED4EB" w14:textId="77777777" w:rsidTr="00920B21">
        <w:trPr>
          <w:trHeight w:val="386"/>
        </w:trPr>
        <w:tc>
          <w:tcPr>
            <w:tcW w:w="6478" w:type="dxa"/>
            <w:shd w:val="clear" w:color="auto" w:fill="auto"/>
          </w:tcPr>
          <w:p w14:paraId="4E3E9CD0" w14:textId="77777777" w:rsidR="00C925F7" w:rsidRPr="0007204A" w:rsidRDefault="00C925F7" w:rsidP="00226ACD">
            <w:pPr>
              <w:pStyle w:val="Akapitzlist"/>
              <w:numPr>
                <w:ilvl w:val="0"/>
                <w:numId w:val="63"/>
              </w:numPr>
              <w:ind w:left="457"/>
              <w:jc w:val="both"/>
              <w:rPr>
                <w:rFonts w:asciiTheme="minorHAnsi" w:eastAsiaTheme="minorHAnsi" w:hAnsiTheme="minorHAnsi" w:cs="Arial"/>
                <w:szCs w:val="20"/>
              </w:rPr>
            </w:pPr>
            <w:r w:rsidRPr="0007204A">
              <w:rPr>
                <w:rFonts w:asciiTheme="minorHAnsi" w:eastAsiaTheme="minorHAnsi" w:hAnsiTheme="minorHAnsi" w:cs="Arial"/>
                <w:szCs w:val="20"/>
              </w:rPr>
              <w:t>został wpisany do Rejestru Wykonawców Wykluczonych zgodnie z „Zasadami dokonywania oceny Wykonawców w Obszarze Zakupowym Zakupy Ogólne w Grupie ENEA”</w:t>
            </w:r>
          </w:p>
        </w:tc>
        <w:tc>
          <w:tcPr>
            <w:tcW w:w="2584" w:type="dxa"/>
            <w:shd w:val="clear" w:color="auto" w:fill="auto"/>
          </w:tcPr>
          <w:p w14:paraId="5312B8D2" w14:textId="77777777" w:rsidR="00C925F7" w:rsidRPr="0007204A" w:rsidRDefault="00C925F7" w:rsidP="0007204A">
            <w:pPr>
              <w:pStyle w:val="Akapitzlist"/>
              <w:ind w:left="457"/>
              <w:rPr>
                <w:rFonts w:asciiTheme="minorHAnsi" w:hAnsiTheme="minorHAnsi" w:cstheme="minorHAnsi"/>
                <w:szCs w:val="20"/>
              </w:rPr>
            </w:pPr>
          </w:p>
          <w:p w14:paraId="1049214A" w14:textId="77777777" w:rsidR="00C925F7" w:rsidRPr="0007204A" w:rsidRDefault="00C925F7" w:rsidP="0007204A">
            <w:pPr>
              <w:pStyle w:val="Akapitzlist"/>
              <w:ind w:left="457"/>
              <w:rPr>
                <w:rFonts w:asciiTheme="minorHAnsi" w:hAnsiTheme="minorHAnsi"/>
                <w:b/>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04371C31" w14:textId="77777777" w:rsidTr="00920B21">
        <w:trPr>
          <w:trHeight w:val="386"/>
        </w:trPr>
        <w:tc>
          <w:tcPr>
            <w:tcW w:w="6478" w:type="dxa"/>
            <w:shd w:val="clear" w:color="auto" w:fill="auto"/>
          </w:tcPr>
          <w:p w14:paraId="628B2EAF" w14:textId="77777777" w:rsidR="00C925F7" w:rsidRPr="0007204A" w:rsidRDefault="00C925F7" w:rsidP="00226ACD">
            <w:pPr>
              <w:pStyle w:val="Akapitzlist"/>
              <w:numPr>
                <w:ilvl w:val="0"/>
                <w:numId w:val="63"/>
              </w:numPr>
              <w:ind w:left="457"/>
              <w:jc w:val="both"/>
              <w:rPr>
                <w:rFonts w:asciiTheme="minorHAnsi" w:eastAsiaTheme="minorHAnsi" w:hAnsiTheme="minorHAnsi" w:cs="Arial"/>
                <w:szCs w:val="20"/>
              </w:rPr>
            </w:pPr>
            <w:r w:rsidRPr="0007204A">
              <w:rPr>
                <w:rFonts w:asciiTheme="minorHAnsi" w:eastAsiaTheme="minorHAnsi" w:hAnsiTheme="minorHAnsi" w:cs="Arial"/>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108ADE52" w14:textId="77777777" w:rsidR="00C925F7" w:rsidRPr="0007204A" w:rsidRDefault="00C925F7" w:rsidP="0007204A">
            <w:pPr>
              <w:pStyle w:val="Akapitzlist"/>
              <w:ind w:left="457"/>
              <w:rPr>
                <w:rFonts w:asciiTheme="minorHAnsi" w:hAnsiTheme="minorHAnsi"/>
                <w:b/>
                <w:szCs w:val="20"/>
              </w:rPr>
            </w:pPr>
          </w:p>
          <w:p w14:paraId="3A7FB519" w14:textId="77777777" w:rsidR="00C925F7" w:rsidRPr="0007204A" w:rsidRDefault="00C925F7" w:rsidP="0007204A">
            <w:pPr>
              <w:pStyle w:val="Akapitzlist"/>
              <w:ind w:left="457"/>
              <w:rPr>
                <w:rFonts w:asciiTheme="minorHAnsi" w:hAnsiTheme="minorHAnsi"/>
                <w:b/>
                <w:szCs w:val="20"/>
              </w:rPr>
            </w:pPr>
          </w:p>
          <w:p w14:paraId="50535A98" w14:textId="77777777" w:rsidR="00C925F7" w:rsidRPr="0007204A" w:rsidRDefault="00C925F7" w:rsidP="0007204A">
            <w:pPr>
              <w:pStyle w:val="Akapitzlist"/>
              <w:ind w:left="457"/>
              <w:rPr>
                <w:rFonts w:asciiTheme="minorHAnsi" w:hAnsiTheme="minorHAnsi"/>
                <w:b/>
                <w:szCs w:val="20"/>
              </w:rPr>
            </w:pPr>
          </w:p>
          <w:p w14:paraId="28C7633E" w14:textId="77777777" w:rsidR="00C925F7" w:rsidRPr="0007204A" w:rsidRDefault="00C925F7" w:rsidP="0007204A">
            <w:pPr>
              <w:pStyle w:val="Akapitzlist"/>
              <w:ind w:left="457"/>
              <w:rPr>
                <w:rFonts w:asciiTheme="minorHAnsi" w:hAnsiTheme="minorHAnsi"/>
                <w:b/>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01138D31" w14:textId="77777777" w:rsidTr="00920B21">
        <w:trPr>
          <w:trHeight w:val="386"/>
        </w:trPr>
        <w:tc>
          <w:tcPr>
            <w:tcW w:w="6478" w:type="dxa"/>
            <w:shd w:val="clear" w:color="auto" w:fill="auto"/>
          </w:tcPr>
          <w:p w14:paraId="51412F09" w14:textId="77777777" w:rsidR="00C925F7" w:rsidRPr="0007204A" w:rsidRDefault="00C925F7" w:rsidP="00226ACD">
            <w:pPr>
              <w:pStyle w:val="Akapitzlist"/>
              <w:numPr>
                <w:ilvl w:val="0"/>
                <w:numId w:val="63"/>
              </w:numPr>
              <w:ind w:left="457"/>
              <w:jc w:val="both"/>
              <w:rPr>
                <w:rFonts w:asciiTheme="minorHAnsi" w:eastAsiaTheme="minorHAnsi" w:hAnsiTheme="minorHAnsi" w:cs="Arial"/>
                <w:szCs w:val="20"/>
              </w:rPr>
            </w:pPr>
            <w:r w:rsidRPr="0007204A">
              <w:rPr>
                <w:rFonts w:asciiTheme="minorHAnsi" w:eastAsiaTheme="minorHAnsi" w:hAnsiTheme="minorHAnsi" w:cs="Arial"/>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4CB63EB1" w14:textId="77777777" w:rsidR="00C925F7" w:rsidRPr="0007204A" w:rsidRDefault="00C925F7" w:rsidP="0007204A">
            <w:pPr>
              <w:pStyle w:val="Akapitzlist"/>
              <w:ind w:left="457"/>
              <w:rPr>
                <w:rFonts w:asciiTheme="minorHAnsi" w:hAnsiTheme="minorHAnsi"/>
                <w:b/>
                <w:szCs w:val="20"/>
              </w:rPr>
            </w:pPr>
          </w:p>
          <w:p w14:paraId="068FDEA7" w14:textId="77777777" w:rsidR="00C925F7" w:rsidRPr="0007204A" w:rsidRDefault="00C925F7" w:rsidP="0007204A">
            <w:pPr>
              <w:pStyle w:val="Akapitzlist"/>
              <w:ind w:left="457"/>
              <w:rPr>
                <w:rFonts w:asciiTheme="minorHAnsi" w:hAnsiTheme="minorHAnsi"/>
                <w:b/>
                <w:szCs w:val="20"/>
              </w:rPr>
            </w:pPr>
          </w:p>
          <w:p w14:paraId="585D51AE" w14:textId="77777777" w:rsidR="00C925F7" w:rsidRPr="0007204A" w:rsidRDefault="00C925F7" w:rsidP="0007204A">
            <w:pPr>
              <w:pStyle w:val="Akapitzlist"/>
              <w:ind w:left="457"/>
              <w:rPr>
                <w:rFonts w:asciiTheme="minorHAnsi" w:hAnsiTheme="minorHAnsi"/>
                <w:b/>
                <w:szCs w:val="20"/>
              </w:rPr>
            </w:pPr>
          </w:p>
          <w:p w14:paraId="0F137614" w14:textId="77777777" w:rsidR="00C925F7" w:rsidRPr="0007204A" w:rsidRDefault="00C925F7" w:rsidP="0007204A">
            <w:pPr>
              <w:pStyle w:val="Akapitzlist"/>
              <w:ind w:left="457"/>
              <w:rPr>
                <w:rFonts w:asciiTheme="minorHAnsi" w:hAnsiTheme="minorHAnsi"/>
                <w:b/>
                <w:szCs w:val="20"/>
              </w:rPr>
            </w:pPr>
          </w:p>
          <w:p w14:paraId="78A58606" w14:textId="77777777" w:rsidR="00C925F7" w:rsidRPr="0007204A" w:rsidRDefault="00C925F7" w:rsidP="0007204A">
            <w:pPr>
              <w:pStyle w:val="Akapitzlist"/>
              <w:ind w:left="457"/>
              <w:rPr>
                <w:rFonts w:asciiTheme="minorHAnsi" w:hAnsiTheme="minorHAnsi"/>
                <w:b/>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57F739B2" w14:textId="77777777" w:rsidTr="00920B21">
        <w:trPr>
          <w:trHeight w:val="386"/>
        </w:trPr>
        <w:tc>
          <w:tcPr>
            <w:tcW w:w="6478" w:type="dxa"/>
            <w:shd w:val="clear" w:color="auto" w:fill="auto"/>
          </w:tcPr>
          <w:p w14:paraId="661C51C3" w14:textId="77777777" w:rsidR="00C925F7" w:rsidRPr="0007204A" w:rsidRDefault="00C925F7" w:rsidP="0007204A">
            <w:pPr>
              <w:pStyle w:val="Akapitzlist"/>
              <w:ind w:left="457"/>
              <w:rPr>
                <w:rFonts w:asciiTheme="minorHAnsi" w:eastAsiaTheme="minorHAnsi" w:hAnsiTheme="minorHAnsi" w:cs="Arial"/>
                <w:szCs w:val="20"/>
              </w:rPr>
            </w:pPr>
            <w:r w:rsidRPr="0007204A">
              <w:rPr>
                <w:rFonts w:asciiTheme="minorHAnsi" w:eastAsiaTheme="minorHAnsi" w:hAnsiTheme="minorHAnsi" w:cs="Arial"/>
                <w:szCs w:val="20"/>
              </w:rPr>
              <w:t>Jeżeli „tak” Wykonawca ma możliwość udowodnienia, że jego zaangażowanie w przygotowanie Postępowania o udzielenie zamówienia nie zakłóci konkurencji</w:t>
            </w:r>
          </w:p>
        </w:tc>
        <w:tc>
          <w:tcPr>
            <w:tcW w:w="2584" w:type="dxa"/>
            <w:shd w:val="clear" w:color="auto" w:fill="auto"/>
          </w:tcPr>
          <w:p w14:paraId="6779922F" w14:textId="77777777" w:rsidR="00C925F7" w:rsidRPr="0007204A" w:rsidRDefault="00C925F7" w:rsidP="0007204A">
            <w:pPr>
              <w:pStyle w:val="Akapitzlist"/>
              <w:ind w:left="457"/>
              <w:rPr>
                <w:rFonts w:asciiTheme="minorHAnsi" w:hAnsiTheme="minorHAnsi"/>
                <w:b/>
                <w:szCs w:val="20"/>
              </w:rPr>
            </w:pPr>
          </w:p>
          <w:p w14:paraId="3DEA1367" w14:textId="77777777" w:rsidR="00C925F7" w:rsidRPr="0007204A" w:rsidRDefault="00C925F7" w:rsidP="0007204A">
            <w:pPr>
              <w:pStyle w:val="Akapitzlist"/>
              <w:ind w:left="73"/>
              <w:rPr>
                <w:rFonts w:asciiTheme="minorHAnsi" w:hAnsiTheme="minorHAnsi"/>
                <w:b/>
                <w:szCs w:val="20"/>
              </w:rPr>
            </w:pPr>
            <w:r w:rsidRPr="0007204A">
              <w:rPr>
                <w:rFonts w:asciiTheme="minorHAnsi" w:hAnsiTheme="minorHAnsi"/>
                <w:b/>
                <w:szCs w:val="20"/>
              </w:rPr>
              <w:t>…</w:t>
            </w:r>
          </w:p>
        </w:tc>
      </w:tr>
      <w:tr w:rsidR="00C925F7" w:rsidRPr="00C925F7" w14:paraId="05DAC810" w14:textId="77777777" w:rsidTr="00920B21">
        <w:trPr>
          <w:trHeight w:val="386"/>
        </w:trPr>
        <w:tc>
          <w:tcPr>
            <w:tcW w:w="6478" w:type="dxa"/>
            <w:shd w:val="clear" w:color="auto" w:fill="auto"/>
          </w:tcPr>
          <w:p w14:paraId="426D555B" w14:textId="77777777" w:rsidR="00C925F7" w:rsidRPr="0007204A" w:rsidRDefault="00C925F7" w:rsidP="00226ACD">
            <w:pPr>
              <w:pStyle w:val="Akapitzlist"/>
              <w:numPr>
                <w:ilvl w:val="0"/>
                <w:numId w:val="63"/>
              </w:numPr>
              <w:ind w:left="457"/>
              <w:jc w:val="both"/>
              <w:rPr>
                <w:rFonts w:asciiTheme="minorHAnsi" w:eastAsiaTheme="minorHAnsi" w:hAnsiTheme="minorHAnsi" w:cs="Arial"/>
                <w:szCs w:val="20"/>
              </w:rPr>
            </w:pPr>
            <w:r w:rsidRPr="0007204A">
              <w:rPr>
                <w:rFonts w:asciiTheme="minorHAnsi" w:eastAsiaTheme="minorHAnsi" w:hAnsiTheme="minorHAnsi" w:cs="Arial"/>
                <w:szCs w:val="20"/>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777048EA" w14:textId="77777777" w:rsidR="00C925F7" w:rsidRPr="0007204A" w:rsidRDefault="00C925F7" w:rsidP="0007204A">
            <w:pPr>
              <w:pStyle w:val="Akapitzlist"/>
              <w:ind w:left="457"/>
              <w:rPr>
                <w:rFonts w:asciiTheme="minorHAnsi" w:hAnsiTheme="minorHAnsi"/>
                <w:b/>
                <w:szCs w:val="20"/>
              </w:rPr>
            </w:pPr>
          </w:p>
          <w:p w14:paraId="29AA3671" w14:textId="77777777" w:rsidR="00C925F7" w:rsidRPr="0007204A" w:rsidRDefault="00C925F7" w:rsidP="0007204A">
            <w:pPr>
              <w:pStyle w:val="Akapitzlist"/>
              <w:ind w:left="457"/>
              <w:rPr>
                <w:rFonts w:asciiTheme="minorHAnsi" w:hAnsiTheme="minorHAnsi"/>
                <w:b/>
                <w:szCs w:val="20"/>
              </w:rPr>
            </w:pPr>
          </w:p>
          <w:p w14:paraId="01F7433A" w14:textId="77777777" w:rsidR="00C925F7" w:rsidRPr="0007204A" w:rsidRDefault="00C925F7" w:rsidP="0007204A">
            <w:pPr>
              <w:pStyle w:val="Akapitzlist"/>
              <w:ind w:left="457"/>
              <w:rPr>
                <w:rFonts w:asciiTheme="minorHAnsi" w:hAnsiTheme="minorHAnsi"/>
                <w:b/>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234E2823" w14:textId="77777777" w:rsidTr="00920B21">
        <w:trPr>
          <w:trHeight w:val="386"/>
        </w:trPr>
        <w:tc>
          <w:tcPr>
            <w:tcW w:w="6478" w:type="dxa"/>
            <w:shd w:val="clear" w:color="auto" w:fill="auto"/>
          </w:tcPr>
          <w:p w14:paraId="3539C5F0" w14:textId="77777777" w:rsidR="00C925F7" w:rsidRPr="0007204A" w:rsidRDefault="00C925F7" w:rsidP="00226ACD">
            <w:pPr>
              <w:pStyle w:val="Akapitzlist"/>
              <w:numPr>
                <w:ilvl w:val="0"/>
                <w:numId w:val="63"/>
              </w:numPr>
              <w:ind w:left="457"/>
              <w:jc w:val="both"/>
              <w:rPr>
                <w:rFonts w:asciiTheme="minorHAnsi" w:eastAsiaTheme="minorHAnsi" w:hAnsiTheme="minorHAnsi" w:cs="Arial"/>
                <w:szCs w:val="20"/>
              </w:rPr>
            </w:pPr>
            <w:r w:rsidRPr="0007204A">
              <w:rPr>
                <w:rFonts w:asciiTheme="minorHAnsi" w:eastAsiaTheme="minorHAnsi" w:hAnsiTheme="minorHAnsi" w:cs="Arial"/>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46B5489" w14:textId="77777777" w:rsidR="00C925F7" w:rsidRPr="0007204A" w:rsidRDefault="00C925F7" w:rsidP="0007204A">
            <w:pPr>
              <w:pStyle w:val="Akapitzlist"/>
              <w:ind w:left="457"/>
              <w:rPr>
                <w:rFonts w:asciiTheme="minorHAnsi" w:hAnsiTheme="minorHAnsi"/>
                <w:b/>
                <w:szCs w:val="20"/>
              </w:rPr>
            </w:pPr>
          </w:p>
          <w:p w14:paraId="2496B385" w14:textId="77777777" w:rsidR="00C925F7" w:rsidRPr="0007204A" w:rsidRDefault="00C925F7" w:rsidP="0007204A">
            <w:pPr>
              <w:pStyle w:val="Akapitzlist"/>
              <w:ind w:left="457"/>
              <w:rPr>
                <w:rFonts w:asciiTheme="minorHAnsi" w:hAnsiTheme="minorHAnsi"/>
                <w:b/>
                <w:szCs w:val="20"/>
              </w:rPr>
            </w:pPr>
          </w:p>
          <w:p w14:paraId="4471C9CC" w14:textId="77777777" w:rsidR="00C925F7" w:rsidRPr="0007204A" w:rsidRDefault="00C925F7" w:rsidP="0007204A">
            <w:pPr>
              <w:pStyle w:val="Akapitzlist"/>
              <w:ind w:left="457"/>
              <w:rPr>
                <w:rFonts w:asciiTheme="minorHAnsi" w:hAnsiTheme="minorHAnsi"/>
                <w:b/>
                <w:szCs w:val="20"/>
              </w:rPr>
            </w:pPr>
          </w:p>
          <w:p w14:paraId="5C577C73" w14:textId="77777777" w:rsidR="00C925F7" w:rsidRPr="0007204A" w:rsidRDefault="00C925F7" w:rsidP="0007204A">
            <w:pPr>
              <w:pStyle w:val="Akapitzlist"/>
              <w:ind w:left="457"/>
              <w:rPr>
                <w:rFonts w:asciiTheme="minorHAnsi" w:hAnsiTheme="minorHAnsi"/>
                <w:b/>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760D83CA" w14:textId="77777777" w:rsidTr="00920B21">
        <w:trPr>
          <w:trHeight w:val="386"/>
        </w:trPr>
        <w:tc>
          <w:tcPr>
            <w:tcW w:w="6478" w:type="dxa"/>
            <w:shd w:val="clear" w:color="auto" w:fill="auto"/>
          </w:tcPr>
          <w:p w14:paraId="086690D3" w14:textId="77777777" w:rsidR="00C925F7" w:rsidRPr="0007204A" w:rsidRDefault="00C925F7" w:rsidP="00226ACD">
            <w:pPr>
              <w:pStyle w:val="Akapitzlist"/>
              <w:numPr>
                <w:ilvl w:val="0"/>
                <w:numId w:val="63"/>
              </w:numPr>
              <w:ind w:left="457"/>
              <w:jc w:val="both"/>
              <w:rPr>
                <w:rFonts w:asciiTheme="minorHAnsi" w:eastAsiaTheme="minorHAnsi" w:hAnsiTheme="minorHAnsi" w:cs="Arial"/>
                <w:szCs w:val="20"/>
              </w:rPr>
            </w:pPr>
            <w:r w:rsidRPr="0007204A">
              <w:rPr>
                <w:rFonts w:asciiTheme="minorHAnsi" w:eastAsiaTheme="minorHAnsi" w:hAnsiTheme="minorHAnsi" w:cs="Arial"/>
                <w:szCs w:val="20"/>
              </w:rPr>
              <w:t>Wykonawca złożył nieprawdziwe informacje mające lub mogące mieć wpływ na wynik Postępowania;</w:t>
            </w:r>
          </w:p>
        </w:tc>
        <w:tc>
          <w:tcPr>
            <w:tcW w:w="2584" w:type="dxa"/>
            <w:shd w:val="clear" w:color="auto" w:fill="auto"/>
          </w:tcPr>
          <w:p w14:paraId="61CE946A" w14:textId="77777777" w:rsidR="00C925F7" w:rsidRPr="0007204A" w:rsidRDefault="00C925F7" w:rsidP="0007204A">
            <w:pPr>
              <w:pStyle w:val="Akapitzlist"/>
              <w:ind w:left="457"/>
              <w:rPr>
                <w:rFonts w:asciiTheme="minorHAnsi" w:hAnsiTheme="minorHAnsi"/>
                <w:b/>
                <w:szCs w:val="20"/>
              </w:rPr>
            </w:pPr>
          </w:p>
          <w:p w14:paraId="4D209554" w14:textId="77777777" w:rsidR="00C925F7" w:rsidRPr="0007204A" w:rsidRDefault="00C925F7" w:rsidP="0007204A">
            <w:pPr>
              <w:pStyle w:val="Akapitzlist"/>
              <w:ind w:left="457"/>
              <w:rPr>
                <w:rFonts w:asciiTheme="minorHAnsi" w:hAnsiTheme="minorHAnsi"/>
                <w:b/>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16549AF7" w14:textId="77777777" w:rsidTr="00920B21">
        <w:trPr>
          <w:trHeight w:val="386"/>
        </w:trPr>
        <w:tc>
          <w:tcPr>
            <w:tcW w:w="6478" w:type="dxa"/>
            <w:shd w:val="clear" w:color="auto" w:fill="auto"/>
          </w:tcPr>
          <w:p w14:paraId="7F85D923" w14:textId="77777777" w:rsidR="00C925F7" w:rsidRPr="0007204A" w:rsidRDefault="00C925F7" w:rsidP="00226ACD">
            <w:pPr>
              <w:pStyle w:val="Akapitzlist"/>
              <w:numPr>
                <w:ilvl w:val="0"/>
                <w:numId w:val="63"/>
              </w:numPr>
              <w:ind w:left="457"/>
              <w:jc w:val="both"/>
              <w:rPr>
                <w:rFonts w:asciiTheme="minorHAnsi" w:eastAsiaTheme="minorHAnsi" w:hAnsiTheme="minorHAnsi" w:cs="Arial"/>
                <w:szCs w:val="20"/>
              </w:rPr>
            </w:pPr>
            <w:r w:rsidRPr="0007204A">
              <w:rPr>
                <w:rFonts w:asciiTheme="minorHAnsi" w:eastAsiaTheme="minorHAnsi" w:hAnsiTheme="minorHAnsi" w:cs="Arial"/>
                <w:szCs w:val="20"/>
              </w:rPr>
              <w:t>Wykonawca nie wykazał spełnienia warunków udziału w Postępowaniu;</w:t>
            </w:r>
          </w:p>
        </w:tc>
        <w:tc>
          <w:tcPr>
            <w:tcW w:w="2584" w:type="dxa"/>
            <w:shd w:val="clear" w:color="auto" w:fill="auto"/>
          </w:tcPr>
          <w:p w14:paraId="7B0F559E" w14:textId="77777777" w:rsidR="00C925F7" w:rsidRPr="0007204A" w:rsidRDefault="00C925F7" w:rsidP="0007204A">
            <w:pPr>
              <w:pStyle w:val="Akapitzlist"/>
              <w:ind w:left="457"/>
              <w:rPr>
                <w:rFonts w:asciiTheme="minorHAnsi" w:hAnsiTheme="minorHAnsi"/>
                <w:b/>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36A7804F" w14:textId="77777777" w:rsidTr="00920B21">
        <w:trPr>
          <w:trHeight w:val="386"/>
        </w:trPr>
        <w:tc>
          <w:tcPr>
            <w:tcW w:w="6478" w:type="dxa"/>
            <w:shd w:val="clear" w:color="auto" w:fill="auto"/>
          </w:tcPr>
          <w:p w14:paraId="46C9C647" w14:textId="77777777" w:rsidR="00C925F7" w:rsidRPr="0007204A" w:rsidRDefault="00C925F7" w:rsidP="00226ACD">
            <w:pPr>
              <w:pStyle w:val="Akapitzlist"/>
              <w:numPr>
                <w:ilvl w:val="0"/>
                <w:numId w:val="63"/>
              </w:numPr>
              <w:ind w:left="457"/>
              <w:jc w:val="both"/>
              <w:rPr>
                <w:rFonts w:asciiTheme="minorHAnsi" w:eastAsiaTheme="minorHAnsi" w:hAnsiTheme="minorHAnsi" w:cs="Arial"/>
                <w:szCs w:val="20"/>
              </w:rPr>
            </w:pPr>
            <w:r w:rsidRPr="0007204A">
              <w:rPr>
                <w:rFonts w:asciiTheme="minorHAnsi" w:hAnsiTheme="minorHAnsi"/>
                <w:iCs/>
                <w:szCs w:val="20"/>
              </w:rPr>
              <w:t>Wykonawca jest objęty zakazem prowadzenia działalności gospodarczej (Wykonawca lub osoby reprezentujące Wykonawcę</w:t>
            </w:r>
            <w:r w:rsidRPr="0007204A">
              <w:rPr>
                <w:rFonts w:asciiTheme="minorHAnsi" w:hAnsiTheme="minorHAnsi"/>
                <w:iCs/>
                <w:szCs w:val="20"/>
                <w:vertAlign w:val="superscript"/>
              </w:rPr>
              <w:t>1</w:t>
            </w:r>
            <w:r w:rsidRPr="0007204A">
              <w:rPr>
                <w:rStyle w:val="Odwoanieprzypisudolnego"/>
                <w:rFonts w:asciiTheme="minorHAnsi" w:hAnsiTheme="minorHAnsi"/>
                <w:iCs/>
                <w:szCs w:val="20"/>
              </w:rPr>
              <w:footnoteReference w:id="2"/>
            </w:r>
            <w:r w:rsidRPr="0007204A">
              <w:rPr>
                <w:rFonts w:asciiTheme="minorHAnsi" w:hAnsiTheme="minorHAnsi"/>
                <w:iCs/>
                <w:szCs w:val="20"/>
                <w:vertAlign w:val="superscript"/>
              </w:rPr>
              <w:t xml:space="preserve"> </w:t>
            </w:r>
          </w:p>
        </w:tc>
        <w:tc>
          <w:tcPr>
            <w:tcW w:w="2584" w:type="dxa"/>
            <w:shd w:val="clear" w:color="auto" w:fill="auto"/>
          </w:tcPr>
          <w:p w14:paraId="45C875BF" w14:textId="77777777" w:rsidR="00C925F7" w:rsidRPr="0007204A" w:rsidRDefault="00C925F7" w:rsidP="0007204A">
            <w:pPr>
              <w:pStyle w:val="Akapitzlist"/>
              <w:ind w:left="457"/>
              <w:rPr>
                <w:rFonts w:asciiTheme="minorHAnsi" w:hAnsiTheme="minorHAnsi" w:cstheme="minorHAnsi"/>
                <w:szCs w:val="20"/>
              </w:rPr>
            </w:pPr>
          </w:p>
          <w:p w14:paraId="365A0611" w14:textId="77777777" w:rsidR="00C925F7" w:rsidRPr="0007204A" w:rsidRDefault="00C925F7" w:rsidP="0007204A">
            <w:pPr>
              <w:pStyle w:val="Akapitzlist"/>
              <w:ind w:left="457"/>
              <w:rPr>
                <w:rFonts w:asciiTheme="minorHAnsi" w:hAnsiTheme="minorHAnsi" w:cstheme="minorHAnsi"/>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3EF47FEB" w14:textId="77777777" w:rsidTr="00920B21">
        <w:trPr>
          <w:trHeight w:val="386"/>
        </w:trPr>
        <w:tc>
          <w:tcPr>
            <w:tcW w:w="6478" w:type="dxa"/>
            <w:shd w:val="clear" w:color="auto" w:fill="auto"/>
          </w:tcPr>
          <w:p w14:paraId="52F23123" w14:textId="77777777" w:rsidR="00C925F7" w:rsidRPr="0007204A" w:rsidRDefault="00C925F7" w:rsidP="00226ACD">
            <w:pPr>
              <w:pStyle w:val="Akapitzlist"/>
              <w:numPr>
                <w:ilvl w:val="0"/>
                <w:numId w:val="63"/>
              </w:numPr>
              <w:ind w:left="457"/>
              <w:jc w:val="both"/>
              <w:rPr>
                <w:rFonts w:asciiTheme="minorHAnsi" w:hAnsiTheme="minorHAnsi"/>
                <w:iCs/>
                <w:szCs w:val="20"/>
              </w:rPr>
            </w:pPr>
            <w:r w:rsidRPr="0007204A">
              <w:rPr>
                <w:rFonts w:asciiTheme="minorHAnsi" w:hAnsiTheme="minorHAnsi"/>
                <w:iCs/>
                <w:szCs w:val="20"/>
              </w:rPr>
              <w:t>Wykonawca znajduje się na listach podmiotów objętych sankcjami lub embargiem, w szczególności sankcje nałożone przez EU, ONZ, OFAC (Wykonawca lub osoby reprezentujące Wykonawcę</w:t>
            </w:r>
            <w:r w:rsidRPr="0007204A">
              <w:rPr>
                <w:rFonts w:asciiTheme="minorHAnsi" w:hAnsiTheme="minorHAnsi"/>
                <w:iCs/>
                <w:szCs w:val="20"/>
                <w:vertAlign w:val="superscript"/>
              </w:rPr>
              <w:t>1</w:t>
            </w:r>
            <w:r w:rsidRPr="0007204A">
              <w:rPr>
                <w:rFonts w:asciiTheme="minorHAnsi" w:hAnsiTheme="minorHAnsi"/>
                <w:iCs/>
                <w:szCs w:val="20"/>
              </w:rPr>
              <w:t>);</w:t>
            </w:r>
          </w:p>
        </w:tc>
        <w:tc>
          <w:tcPr>
            <w:tcW w:w="2584" w:type="dxa"/>
            <w:shd w:val="clear" w:color="auto" w:fill="auto"/>
          </w:tcPr>
          <w:p w14:paraId="3053EEC5" w14:textId="77777777" w:rsidR="00C925F7" w:rsidRPr="0007204A" w:rsidRDefault="00C925F7" w:rsidP="0007204A">
            <w:pPr>
              <w:pStyle w:val="Akapitzlist"/>
              <w:ind w:left="457"/>
              <w:rPr>
                <w:rFonts w:asciiTheme="minorHAnsi" w:hAnsiTheme="minorHAnsi" w:cstheme="minorHAnsi"/>
                <w:szCs w:val="20"/>
              </w:rPr>
            </w:pPr>
          </w:p>
          <w:p w14:paraId="1EFBDA5A" w14:textId="77777777" w:rsidR="00C925F7" w:rsidRPr="0007204A" w:rsidRDefault="00C925F7" w:rsidP="0007204A">
            <w:pPr>
              <w:pStyle w:val="Akapitzlist"/>
              <w:ind w:left="457"/>
              <w:rPr>
                <w:rFonts w:asciiTheme="minorHAnsi" w:hAnsiTheme="minorHAnsi" w:cstheme="minorHAnsi"/>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1541E6F6" w14:textId="77777777" w:rsidTr="00920B21">
        <w:trPr>
          <w:trHeight w:val="386"/>
        </w:trPr>
        <w:tc>
          <w:tcPr>
            <w:tcW w:w="6478" w:type="dxa"/>
            <w:shd w:val="clear" w:color="auto" w:fill="auto"/>
          </w:tcPr>
          <w:p w14:paraId="44DC3050" w14:textId="77777777" w:rsidR="00C925F7" w:rsidRPr="0007204A" w:rsidRDefault="00C925F7" w:rsidP="00226ACD">
            <w:pPr>
              <w:pStyle w:val="Akapitzlist"/>
              <w:numPr>
                <w:ilvl w:val="0"/>
                <w:numId w:val="63"/>
              </w:numPr>
              <w:ind w:left="457"/>
              <w:jc w:val="both"/>
              <w:rPr>
                <w:rFonts w:asciiTheme="minorHAnsi" w:hAnsiTheme="minorHAnsi"/>
                <w:iCs/>
                <w:szCs w:val="20"/>
              </w:rPr>
            </w:pPr>
            <w:r w:rsidRPr="0007204A">
              <w:rPr>
                <w:rFonts w:asciiTheme="minorHAnsi" w:hAnsiTheme="minorHAnsi"/>
                <w:iCs/>
                <w:szCs w:val="20"/>
              </w:rPr>
              <w:t>Wykonawca znajduje się na liście ostrzeżeń publicznych KNF;</w:t>
            </w:r>
          </w:p>
        </w:tc>
        <w:tc>
          <w:tcPr>
            <w:tcW w:w="2584" w:type="dxa"/>
            <w:shd w:val="clear" w:color="auto" w:fill="auto"/>
          </w:tcPr>
          <w:p w14:paraId="4E365403" w14:textId="77777777" w:rsidR="00C925F7" w:rsidRPr="0007204A" w:rsidRDefault="00C925F7" w:rsidP="0007204A">
            <w:pPr>
              <w:pStyle w:val="Akapitzlist"/>
              <w:ind w:left="457"/>
              <w:rPr>
                <w:rFonts w:asciiTheme="minorHAnsi" w:hAnsiTheme="minorHAnsi" w:cstheme="minorHAnsi"/>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7796F97C" w14:textId="77777777" w:rsidTr="00920B21">
        <w:trPr>
          <w:trHeight w:val="386"/>
        </w:trPr>
        <w:tc>
          <w:tcPr>
            <w:tcW w:w="6478" w:type="dxa"/>
            <w:shd w:val="clear" w:color="auto" w:fill="auto"/>
          </w:tcPr>
          <w:p w14:paraId="1C46261D" w14:textId="77777777" w:rsidR="00C925F7" w:rsidRPr="0007204A" w:rsidRDefault="00C925F7" w:rsidP="00226ACD">
            <w:pPr>
              <w:numPr>
                <w:ilvl w:val="0"/>
                <w:numId w:val="63"/>
              </w:numPr>
              <w:spacing w:before="0" w:line="276" w:lineRule="auto"/>
              <w:ind w:left="457"/>
              <w:rPr>
                <w:rFonts w:asciiTheme="minorHAnsi" w:hAnsiTheme="minorHAnsi"/>
                <w:iCs/>
                <w:szCs w:val="20"/>
              </w:rPr>
            </w:pPr>
            <w:r w:rsidRPr="0007204A">
              <w:rPr>
                <w:rFonts w:asciiTheme="minorHAnsi" w:hAnsiTheme="minorHAnsi"/>
                <w:iCs/>
                <w:szCs w:val="20"/>
              </w:rPr>
              <w:t>Wykonawca w relacji z Zamawiającym został skazany prawomocnym wyrokiem w przeciągu 5 lat za przestępstwa gospodarcze (Wykonawca lub osoby reprezentujące Wykonawcę</w:t>
            </w:r>
            <w:r w:rsidRPr="0007204A">
              <w:rPr>
                <w:rFonts w:asciiTheme="minorHAnsi" w:hAnsiTheme="minorHAnsi"/>
                <w:iCs/>
                <w:szCs w:val="20"/>
                <w:vertAlign w:val="superscript"/>
              </w:rPr>
              <w:t>1</w:t>
            </w:r>
            <w:r w:rsidRPr="0007204A">
              <w:rPr>
                <w:rFonts w:asciiTheme="minorHAnsi" w:hAnsiTheme="minorHAnsi"/>
                <w:iCs/>
                <w:szCs w:val="20"/>
              </w:rPr>
              <w:t>);</w:t>
            </w:r>
          </w:p>
        </w:tc>
        <w:tc>
          <w:tcPr>
            <w:tcW w:w="2584" w:type="dxa"/>
            <w:shd w:val="clear" w:color="auto" w:fill="auto"/>
          </w:tcPr>
          <w:p w14:paraId="4A30E998" w14:textId="77777777" w:rsidR="00C925F7" w:rsidRPr="0007204A" w:rsidRDefault="00C925F7" w:rsidP="0007204A">
            <w:pPr>
              <w:pStyle w:val="Akapitzlist"/>
              <w:ind w:left="457"/>
              <w:rPr>
                <w:rFonts w:asciiTheme="minorHAnsi" w:hAnsiTheme="minorHAnsi" w:cstheme="minorHAnsi"/>
                <w:szCs w:val="20"/>
              </w:rPr>
            </w:pPr>
          </w:p>
          <w:p w14:paraId="517E5BDC" w14:textId="77777777" w:rsidR="00C925F7" w:rsidRPr="0007204A" w:rsidRDefault="00C925F7" w:rsidP="0007204A">
            <w:pPr>
              <w:pStyle w:val="Akapitzlist"/>
              <w:ind w:left="457"/>
              <w:rPr>
                <w:rFonts w:asciiTheme="minorHAnsi" w:hAnsiTheme="minorHAnsi" w:cstheme="minorHAnsi"/>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4428C289" w14:textId="77777777" w:rsidTr="00920B21">
        <w:trPr>
          <w:trHeight w:val="386"/>
        </w:trPr>
        <w:tc>
          <w:tcPr>
            <w:tcW w:w="6478" w:type="dxa"/>
            <w:shd w:val="clear" w:color="auto" w:fill="auto"/>
          </w:tcPr>
          <w:p w14:paraId="75EDFFD5" w14:textId="77777777" w:rsidR="00C925F7" w:rsidRPr="0007204A" w:rsidRDefault="00C925F7" w:rsidP="00226ACD">
            <w:pPr>
              <w:pStyle w:val="Akapitzlist"/>
              <w:numPr>
                <w:ilvl w:val="0"/>
                <w:numId w:val="63"/>
              </w:numPr>
              <w:ind w:left="457"/>
              <w:jc w:val="both"/>
              <w:rPr>
                <w:rFonts w:asciiTheme="minorHAnsi" w:hAnsiTheme="minorHAnsi"/>
                <w:iCs/>
                <w:szCs w:val="20"/>
              </w:rPr>
            </w:pPr>
            <w:r w:rsidRPr="0007204A">
              <w:rPr>
                <w:rFonts w:asciiTheme="minorHAnsi" w:hAnsiTheme="minorHAnsi"/>
                <w:iCs/>
                <w:szCs w:val="20"/>
              </w:rPr>
              <w:t>orzeczono wobec Wykonawcy zakaz ubiegania się o zamówienie publiczne;</w:t>
            </w:r>
          </w:p>
        </w:tc>
        <w:tc>
          <w:tcPr>
            <w:tcW w:w="2584" w:type="dxa"/>
            <w:shd w:val="clear" w:color="auto" w:fill="auto"/>
          </w:tcPr>
          <w:p w14:paraId="467C7CE6" w14:textId="77777777" w:rsidR="00C925F7" w:rsidRPr="0007204A" w:rsidRDefault="00C925F7" w:rsidP="0007204A">
            <w:pPr>
              <w:pStyle w:val="Akapitzlist"/>
              <w:ind w:left="457"/>
              <w:rPr>
                <w:rFonts w:asciiTheme="minorHAnsi" w:hAnsiTheme="minorHAnsi" w:cstheme="minorHAnsi"/>
                <w:szCs w:val="20"/>
              </w:rPr>
            </w:pPr>
          </w:p>
          <w:p w14:paraId="30D05A66" w14:textId="77777777" w:rsidR="00C925F7" w:rsidRPr="0007204A" w:rsidRDefault="00C925F7" w:rsidP="0007204A">
            <w:pPr>
              <w:pStyle w:val="Akapitzlist"/>
              <w:ind w:left="457"/>
              <w:rPr>
                <w:rFonts w:asciiTheme="minorHAnsi" w:hAnsiTheme="minorHAnsi" w:cstheme="minorHAnsi"/>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1E028A66" w14:textId="77777777" w:rsidTr="00920B21">
        <w:trPr>
          <w:trHeight w:val="386"/>
        </w:trPr>
        <w:tc>
          <w:tcPr>
            <w:tcW w:w="6478" w:type="dxa"/>
            <w:shd w:val="clear" w:color="auto" w:fill="auto"/>
          </w:tcPr>
          <w:p w14:paraId="6ABBE68C" w14:textId="77777777" w:rsidR="00C925F7" w:rsidRPr="0007204A" w:rsidRDefault="00C925F7" w:rsidP="00226ACD">
            <w:pPr>
              <w:pStyle w:val="Akapitzlist"/>
              <w:numPr>
                <w:ilvl w:val="0"/>
                <w:numId w:val="63"/>
              </w:numPr>
              <w:ind w:left="457"/>
              <w:jc w:val="both"/>
              <w:rPr>
                <w:rFonts w:asciiTheme="minorHAnsi" w:hAnsiTheme="minorHAnsi"/>
                <w:iCs/>
                <w:szCs w:val="20"/>
              </w:rPr>
            </w:pPr>
            <w:r w:rsidRPr="0007204A">
              <w:rPr>
                <w:rFonts w:asciiTheme="minorHAnsi" w:hAnsiTheme="minorHAnsi" w:cstheme="minorHAnsi"/>
                <w:i/>
                <w:szCs w:val="20"/>
              </w:rPr>
              <w:t>Wykonawca jest zadłużony u Zamawiającego na kwotę przewyższającą 300 zł;</w:t>
            </w:r>
          </w:p>
        </w:tc>
        <w:tc>
          <w:tcPr>
            <w:tcW w:w="2584" w:type="dxa"/>
            <w:shd w:val="clear" w:color="auto" w:fill="auto"/>
          </w:tcPr>
          <w:p w14:paraId="45886E76" w14:textId="77777777" w:rsidR="00C925F7" w:rsidRPr="0007204A" w:rsidRDefault="00C925F7" w:rsidP="0007204A">
            <w:pPr>
              <w:pStyle w:val="Akapitzlist"/>
              <w:ind w:left="457"/>
              <w:rPr>
                <w:rFonts w:asciiTheme="minorHAnsi" w:hAnsiTheme="minorHAnsi" w:cstheme="minorHAnsi"/>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547BD108" w14:textId="77777777" w:rsidTr="00920B21">
        <w:trPr>
          <w:trHeight w:val="386"/>
        </w:trPr>
        <w:tc>
          <w:tcPr>
            <w:tcW w:w="6478" w:type="dxa"/>
            <w:shd w:val="clear" w:color="auto" w:fill="auto"/>
          </w:tcPr>
          <w:p w14:paraId="62842340" w14:textId="77777777" w:rsidR="00C925F7" w:rsidRPr="0007204A" w:rsidRDefault="00C925F7" w:rsidP="00226ACD">
            <w:pPr>
              <w:pStyle w:val="Akapitzlist"/>
              <w:numPr>
                <w:ilvl w:val="0"/>
                <w:numId w:val="63"/>
              </w:numPr>
              <w:ind w:left="457"/>
              <w:jc w:val="both"/>
              <w:rPr>
                <w:rFonts w:asciiTheme="minorHAnsi" w:hAnsiTheme="minorHAnsi"/>
                <w:iCs/>
                <w:szCs w:val="20"/>
              </w:rPr>
            </w:pPr>
            <w:r w:rsidRPr="0007204A">
              <w:rPr>
                <w:rFonts w:asciiTheme="minorHAnsi" w:hAnsiTheme="minorHAnsi" w:cstheme="minorHAnsi"/>
                <w:i/>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024930EF" w14:textId="77777777" w:rsidR="00C925F7" w:rsidRPr="0007204A" w:rsidRDefault="00C925F7" w:rsidP="0007204A">
            <w:pPr>
              <w:pStyle w:val="Akapitzlist"/>
              <w:ind w:left="457"/>
              <w:rPr>
                <w:rFonts w:asciiTheme="minorHAnsi" w:hAnsiTheme="minorHAnsi" w:cstheme="minorHAnsi"/>
                <w:szCs w:val="20"/>
              </w:rPr>
            </w:pPr>
          </w:p>
          <w:p w14:paraId="4CE6FCC4" w14:textId="77777777" w:rsidR="00C925F7" w:rsidRPr="0007204A" w:rsidRDefault="00C925F7" w:rsidP="0007204A">
            <w:pPr>
              <w:pStyle w:val="Akapitzlist"/>
              <w:ind w:left="457"/>
              <w:rPr>
                <w:rFonts w:asciiTheme="minorHAnsi" w:hAnsiTheme="minorHAnsi" w:cstheme="minorHAnsi"/>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2D9262F8" w14:textId="77777777" w:rsidTr="00920B21">
        <w:trPr>
          <w:trHeight w:val="386"/>
        </w:trPr>
        <w:tc>
          <w:tcPr>
            <w:tcW w:w="6478" w:type="dxa"/>
            <w:shd w:val="clear" w:color="auto" w:fill="auto"/>
          </w:tcPr>
          <w:p w14:paraId="2D0F0AFB" w14:textId="77777777" w:rsidR="00C925F7" w:rsidRPr="0007204A" w:rsidRDefault="00C925F7" w:rsidP="00226ACD">
            <w:pPr>
              <w:pStyle w:val="Akapitzlist"/>
              <w:numPr>
                <w:ilvl w:val="0"/>
                <w:numId w:val="63"/>
              </w:numPr>
              <w:ind w:left="457"/>
              <w:jc w:val="both"/>
              <w:rPr>
                <w:rFonts w:asciiTheme="minorHAnsi" w:hAnsiTheme="minorHAnsi"/>
                <w:iCs/>
                <w:szCs w:val="20"/>
              </w:rPr>
            </w:pPr>
            <w:r w:rsidRPr="0007204A">
              <w:rPr>
                <w:rFonts w:asciiTheme="minorHAnsi" w:hAnsiTheme="minorHAnsi" w:cstheme="minorHAnsi"/>
                <w:i/>
                <w:szCs w:val="20"/>
              </w:rPr>
              <w:t>Wykonawca oświadczył, że nie posiada statusu podatnika VAT (dot. kontrahentów przekraczających progi dla podatników VAT);</w:t>
            </w:r>
          </w:p>
        </w:tc>
        <w:tc>
          <w:tcPr>
            <w:tcW w:w="2584" w:type="dxa"/>
            <w:shd w:val="clear" w:color="auto" w:fill="auto"/>
          </w:tcPr>
          <w:p w14:paraId="35250851" w14:textId="77777777" w:rsidR="00C925F7" w:rsidRPr="0007204A" w:rsidRDefault="00C925F7" w:rsidP="0007204A">
            <w:pPr>
              <w:pStyle w:val="Akapitzlist"/>
              <w:ind w:left="457"/>
              <w:rPr>
                <w:rFonts w:asciiTheme="minorHAnsi" w:hAnsiTheme="minorHAnsi" w:cstheme="minorHAnsi"/>
                <w:szCs w:val="20"/>
              </w:rPr>
            </w:pPr>
          </w:p>
          <w:p w14:paraId="68BCC9B0" w14:textId="77777777" w:rsidR="00C925F7" w:rsidRPr="0007204A" w:rsidRDefault="00C925F7" w:rsidP="0007204A">
            <w:pPr>
              <w:pStyle w:val="Akapitzlist"/>
              <w:ind w:left="457"/>
              <w:rPr>
                <w:rFonts w:asciiTheme="minorHAnsi" w:hAnsiTheme="minorHAnsi" w:cstheme="minorHAnsi"/>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11D1F764" w14:textId="77777777" w:rsidTr="00920B21">
        <w:trPr>
          <w:trHeight w:val="386"/>
        </w:trPr>
        <w:tc>
          <w:tcPr>
            <w:tcW w:w="6478" w:type="dxa"/>
            <w:shd w:val="clear" w:color="auto" w:fill="auto"/>
          </w:tcPr>
          <w:p w14:paraId="63EB8B80" w14:textId="77777777" w:rsidR="00C925F7" w:rsidRPr="0007204A" w:rsidRDefault="00C925F7" w:rsidP="00226ACD">
            <w:pPr>
              <w:pStyle w:val="Akapitzlist"/>
              <w:numPr>
                <w:ilvl w:val="0"/>
                <w:numId w:val="63"/>
              </w:numPr>
              <w:ind w:left="457"/>
              <w:jc w:val="both"/>
              <w:rPr>
                <w:rFonts w:asciiTheme="minorHAnsi" w:hAnsiTheme="minorHAnsi"/>
                <w:iCs/>
                <w:szCs w:val="20"/>
              </w:rPr>
            </w:pPr>
            <w:r w:rsidRPr="0007204A">
              <w:rPr>
                <w:rFonts w:asciiTheme="minorHAnsi" w:hAnsiTheme="minorHAnsi" w:cstheme="minorHAnsi"/>
                <w:i/>
                <w:szCs w:val="20"/>
              </w:rPr>
              <w:t>Wykonawca odmówił złożenia oświadczenia o miejscu płatności podatku CIT (w kontekście rejestracji podmiotów w tzw. Rajach podatkowych);</w:t>
            </w:r>
          </w:p>
        </w:tc>
        <w:tc>
          <w:tcPr>
            <w:tcW w:w="2584" w:type="dxa"/>
            <w:shd w:val="clear" w:color="auto" w:fill="auto"/>
          </w:tcPr>
          <w:p w14:paraId="5E538B4F" w14:textId="77777777" w:rsidR="00C925F7" w:rsidRPr="0007204A" w:rsidRDefault="00C925F7" w:rsidP="0007204A">
            <w:pPr>
              <w:pStyle w:val="Akapitzlist"/>
              <w:ind w:left="457"/>
              <w:rPr>
                <w:rFonts w:asciiTheme="minorHAnsi" w:hAnsiTheme="minorHAnsi" w:cstheme="minorHAnsi"/>
                <w:szCs w:val="20"/>
              </w:rPr>
            </w:pPr>
          </w:p>
          <w:p w14:paraId="46143F6C" w14:textId="77777777" w:rsidR="00C925F7" w:rsidRPr="0007204A" w:rsidRDefault="00C925F7" w:rsidP="0007204A">
            <w:pPr>
              <w:pStyle w:val="Akapitzlist"/>
              <w:ind w:left="457"/>
              <w:rPr>
                <w:rFonts w:asciiTheme="minorHAnsi" w:hAnsiTheme="minorHAnsi" w:cstheme="minorHAnsi"/>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r w:rsidR="00C925F7" w:rsidRPr="00C925F7" w14:paraId="5BA66448" w14:textId="77777777" w:rsidTr="00920B21">
        <w:tc>
          <w:tcPr>
            <w:tcW w:w="9062" w:type="dxa"/>
            <w:gridSpan w:val="2"/>
            <w:shd w:val="clear" w:color="auto" w:fill="EEECE1" w:themeFill="background2"/>
          </w:tcPr>
          <w:p w14:paraId="3F0C730C" w14:textId="77777777" w:rsidR="00C925F7" w:rsidRPr="0007204A" w:rsidRDefault="00C925F7" w:rsidP="00226ACD">
            <w:pPr>
              <w:pStyle w:val="Akapitzlist"/>
              <w:numPr>
                <w:ilvl w:val="0"/>
                <w:numId w:val="62"/>
              </w:numPr>
              <w:ind w:left="426" w:hanging="284"/>
              <w:jc w:val="both"/>
              <w:rPr>
                <w:rFonts w:asciiTheme="minorHAnsi" w:hAnsiTheme="minorHAnsi"/>
                <w:b/>
                <w:iCs/>
                <w:szCs w:val="20"/>
              </w:rPr>
            </w:pPr>
            <w:r w:rsidRPr="0007204A">
              <w:rPr>
                <w:rFonts w:asciiTheme="minorHAnsi" w:hAnsiTheme="minorHAnsi"/>
                <w:b/>
                <w:iCs/>
                <w:szCs w:val="20"/>
              </w:rPr>
              <w:t xml:space="preserve"> Informacja dotycząca warunków udziału w postępowaniu</w:t>
            </w:r>
          </w:p>
        </w:tc>
      </w:tr>
      <w:tr w:rsidR="00C925F7" w:rsidRPr="00C925F7" w14:paraId="7B3486D3" w14:textId="77777777" w:rsidTr="00920B21">
        <w:tc>
          <w:tcPr>
            <w:tcW w:w="9062" w:type="dxa"/>
            <w:gridSpan w:val="2"/>
          </w:tcPr>
          <w:p w14:paraId="53D8842B" w14:textId="77777777" w:rsidR="00C925F7" w:rsidRPr="0007204A" w:rsidRDefault="00C925F7" w:rsidP="00226ACD">
            <w:pPr>
              <w:pStyle w:val="Akapitzlist"/>
              <w:numPr>
                <w:ilvl w:val="3"/>
                <w:numId w:val="49"/>
              </w:numPr>
              <w:ind w:left="457"/>
              <w:jc w:val="both"/>
              <w:rPr>
                <w:rFonts w:asciiTheme="minorHAnsi" w:hAnsiTheme="minorHAnsi"/>
                <w:b/>
                <w:iCs/>
                <w:szCs w:val="20"/>
              </w:rPr>
            </w:pPr>
            <w:r w:rsidRPr="0007204A">
              <w:rPr>
                <w:rFonts w:asciiTheme="minorHAnsi" w:eastAsiaTheme="minorHAnsi" w:hAnsiTheme="minorHAnsi" w:cs="Arial"/>
                <w:b/>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34535018" w14:textId="77777777" w:rsidR="00C925F7" w:rsidRPr="0007204A" w:rsidRDefault="00C925F7" w:rsidP="0007204A">
            <w:pPr>
              <w:pStyle w:val="Akapitzlist"/>
              <w:ind w:left="457"/>
              <w:rPr>
                <w:rFonts w:asciiTheme="minorHAnsi" w:hAnsiTheme="minorHAnsi"/>
                <w:iCs/>
                <w:szCs w:val="20"/>
              </w:rPr>
            </w:pPr>
          </w:p>
        </w:tc>
      </w:tr>
      <w:tr w:rsidR="00C925F7" w:rsidRPr="00C925F7" w14:paraId="47D1BCCF" w14:textId="77777777" w:rsidTr="00920B21">
        <w:tc>
          <w:tcPr>
            <w:tcW w:w="6478" w:type="dxa"/>
          </w:tcPr>
          <w:p w14:paraId="05CEA584" w14:textId="44EB2706" w:rsidR="00C925F7" w:rsidRPr="0007204A" w:rsidRDefault="00C925F7" w:rsidP="00226ACD">
            <w:pPr>
              <w:pStyle w:val="Akapitzlist"/>
              <w:numPr>
                <w:ilvl w:val="0"/>
                <w:numId w:val="64"/>
              </w:numPr>
              <w:ind w:left="457"/>
              <w:jc w:val="both"/>
              <w:rPr>
                <w:rFonts w:asciiTheme="minorHAnsi" w:eastAsiaTheme="minorHAnsi" w:hAnsiTheme="minorHAnsi" w:cs="Arial"/>
                <w:i/>
                <w:szCs w:val="20"/>
              </w:rPr>
            </w:pPr>
            <w:r w:rsidRPr="0007204A">
              <w:rPr>
                <w:rFonts w:asciiTheme="minorHAnsi" w:eastAsiaTheme="minorHAnsi" w:hAnsiTheme="minorHAnsi" w:cs="Arial"/>
                <w:i/>
                <w:szCs w:val="20"/>
              </w:rPr>
              <w:t xml:space="preserve">posiadanie przez Wykonawcę ubezpieczenia od odpowiedzialności cywilnej w zakresie prowadzonej działalności gospodarczej, obejmującej - co najmniej - działalność związaną z przedmiotem Zamówienia w wysokości </w:t>
            </w:r>
            <w:r w:rsidR="0007204A" w:rsidRPr="0007204A">
              <w:rPr>
                <w:rFonts w:asciiTheme="minorHAnsi" w:eastAsiaTheme="minorHAnsi" w:hAnsiTheme="minorHAnsi" w:cs="Arial"/>
                <w:i/>
                <w:szCs w:val="20"/>
              </w:rPr>
              <w:t xml:space="preserve">50 000 zł </w:t>
            </w:r>
            <w:r w:rsidRPr="0007204A">
              <w:rPr>
                <w:rFonts w:asciiTheme="minorHAnsi" w:eastAsiaTheme="minorHAnsi" w:hAnsiTheme="minorHAnsi" w:cs="Arial"/>
                <w:i/>
                <w:szCs w:val="20"/>
              </w:rPr>
              <w:t xml:space="preserve"> - dokumenty potwierdzające, że Wykonawca jest ubezpieczony w powyższym zakresie</w:t>
            </w:r>
          </w:p>
        </w:tc>
        <w:tc>
          <w:tcPr>
            <w:tcW w:w="2584" w:type="dxa"/>
          </w:tcPr>
          <w:p w14:paraId="63B05BCB" w14:textId="77777777" w:rsidR="00C925F7" w:rsidRPr="0007204A" w:rsidRDefault="00C925F7" w:rsidP="0007204A">
            <w:pPr>
              <w:pStyle w:val="Akapitzlist"/>
              <w:ind w:left="1080"/>
              <w:rPr>
                <w:rFonts w:asciiTheme="minorHAnsi" w:hAnsiTheme="minorHAnsi"/>
                <w:iCs/>
                <w:szCs w:val="20"/>
              </w:rPr>
            </w:pPr>
          </w:p>
          <w:p w14:paraId="7FBE6657" w14:textId="77777777" w:rsidR="00C925F7" w:rsidRPr="0007204A" w:rsidRDefault="00C925F7" w:rsidP="0007204A">
            <w:pPr>
              <w:pStyle w:val="Akapitzlist"/>
              <w:ind w:left="1080"/>
              <w:rPr>
                <w:rFonts w:asciiTheme="minorHAnsi" w:hAnsiTheme="minorHAnsi"/>
                <w:iCs/>
                <w:szCs w:val="20"/>
              </w:rPr>
            </w:pPr>
          </w:p>
          <w:p w14:paraId="46691184" w14:textId="77777777" w:rsidR="00C925F7" w:rsidRPr="0007204A" w:rsidRDefault="00C925F7" w:rsidP="0007204A">
            <w:pPr>
              <w:pStyle w:val="Akapitzlist"/>
              <w:ind w:left="640"/>
              <w:rPr>
                <w:rFonts w:asciiTheme="minorHAnsi" w:hAnsiTheme="minorHAnsi"/>
                <w:iCs/>
                <w:szCs w:val="20"/>
              </w:rPr>
            </w:pPr>
            <w:r w:rsidRPr="0007204A">
              <w:rPr>
                <w:rFonts w:asciiTheme="minorHAnsi" w:hAnsiTheme="minorHAnsi" w:cstheme="minorHAnsi"/>
                <w:szCs w:val="20"/>
              </w:rPr>
              <w:fldChar w:fldCharType="begin">
                <w:ffData>
                  <w:name w:val="Wybór1"/>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tak / </w:t>
            </w:r>
            <w:r w:rsidRPr="0007204A">
              <w:rPr>
                <w:rFonts w:asciiTheme="minorHAnsi" w:hAnsiTheme="minorHAnsi" w:cstheme="minorHAnsi"/>
                <w:szCs w:val="20"/>
              </w:rPr>
              <w:fldChar w:fldCharType="begin">
                <w:ffData>
                  <w:name w:val="Wybór2"/>
                  <w:enabled/>
                  <w:calcOnExit w:val="0"/>
                  <w:checkBox>
                    <w:sizeAuto/>
                    <w:default w:val="0"/>
                  </w:checkBox>
                </w:ffData>
              </w:fldChar>
            </w:r>
            <w:r w:rsidRPr="0007204A">
              <w:rPr>
                <w:rFonts w:asciiTheme="minorHAnsi" w:hAnsiTheme="minorHAnsi" w:cstheme="minorHAnsi"/>
                <w:szCs w:val="20"/>
              </w:rPr>
              <w:instrText xml:space="preserve"> FORMCHECKBOX </w:instrText>
            </w:r>
            <w:r w:rsidR="007932F9">
              <w:rPr>
                <w:rFonts w:asciiTheme="minorHAnsi" w:hAnsiTheme="minorHAnsi" w:cstheme="minorHAnsi"/>
                <w:szCs w:val="20"/>
              </w:rPr>
            </w:r>
            <w:r w:rsidR="007932F9">
              <w:rPr>
                <w:rFonts w:asciiTheme="minorHAnsi" w:hAnsiTheme="minorHAnsi" w:cstheme="minorHAnsi"/>
                <w:szCs w:val="20"/>
              </w:rPr>
              <w:fldChar w:fldCharType="separate"/>
            </w:r>
            <w:r w:rsidRPr="0007204A">
              <w:rPr>
                <w:rFonts w:asciiTheme="minorHAnsi" w:hAnsiTheme="minorHAnsi" w:cstheme="minorHAnsi"/>
                <w:szCs w:val="20"/>
              </w:rPr>
              <w:fldChar w:fldCharType="end"/>
            </w:r>
            <w:r w:rsidRPr="0007204A">
              <w:rPr>
                <w:rFonts w:asciiTheme="minorHAnsi" w:hAnsiTheme="minorHAnsi" w:cstheme="minorHAnsi"/>
                <w:szCs w:val="20"/>
              </w:rPr>
              <w:t xml:space="preserve"> nie</w:t>
            </w:r>
          </w:p>
        </w:tc>
      </w:tr>
    </w:tbl>
    <w:p w14:paraId="16555EB2" w14:textId="77777777" w:rsidR="00C925F7" w:rsidRDefault="00C925F7" w:rsidP="00C925F7">
      <w:pPr>
        <w:tabs>
          <w:tab w:val="left" w:pos="709"/>
        </w:tabs>
        <w:spacing w:before="840" w:after="240"/>
        <w:rPr>
          <w:rFonts w:cstheme="minorHAnsi"/>
          <w:b/>
          <w:szCs w:val="20"/>
        </w:rPr>
      </w:pPr>
      <w:r w:rsidRPr="00A65CBF">
        <w:rPr>
          <w:rFonts w:cstheme="minorHAnsi"/>
          <w:b/>
          <w:szCs w:val="20"/>
        </w:rPr>
        <w:lastRenderedPageBreak/>
        <w:t>Oświadczenie:</w:t>
      </w:r>
    </w:p>
    <w:p w14:paraId="641E963F" w14:textId="77777777" w:rsidR="00C925F7" w:rsidRPr="0007204A" w:rsidRDefault="00C925F7" w:rsidP="00C925F7">
      <w:pPr>
        <w:rPr>
          <w:rFonts w:cs="Arial"/>
          <w:i/>
          <w:szCs w:val="20"/>
        </w:rPr>
      </w:pPr>
      <w:r w:rsidRPr="0007204A">
        <w:rPr>
          <w:rFonts w:cs="Arial"/>
          <w:i/>
          <w:szCs w:val="20"/>
        </w:rPr>
        <w:t>Niżej podpisany(-a)(-i) oficjalnie oświadcza(-ją), że informacje podane powyżej w częściach I–V są dokładne i prawidłowe oraz że zostały przedstawione z pełną świadomością konsekwencji poważnego wprowadzenia w błąd.</w:t>
      </w:r>
    </w:p>
    <w:p w14:paraId="1D45E786" w14:textId="77777777" w:rsidR="009F1D50" w:rsidRPr="00E654CA" w:rsidRDefault="009F1D50" w:rsidP="00E654CA">
      <w:pPr>
        <w:pStyle w:val="Akapitzlist"/>
        <w:ind w:left="360"/>
        <w:jc w:val="both"/>
        <w:rPr>
          <w:rFonts w:asciiTheme="minorHAnsi" w:hAnsiTheme="minorHAnsi" w:cs="Arial"/>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E02C69" w14:paraId="2ADC59F7"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E654CA" w:rsidRDefault="008A6DEF" w:rsidP="00E654CA">
            <w:pPr>
              <w:tabs>
                <w:tab w:val="left" w:pos="709"/>
              </w:tabs>
              <w:spacing w:before="0" w:line="276" w:lineRule="auto"/>
              <w:rPr>
                <w:rFonts w:cs="Arial"/>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E654CA" w:rsidRDefault="008A6DEF" w:rsidP="00E654CA">
            <w:pPr>
              <w:tabs>
                <w:tab w:val="left" w:pos="709"/>
              </w:tabs>
              <w:spacing w:before="0" w:line="276" w:lineRule="auto"/>
              <w:rPr>
                <w:rFonts w:cs="Arial"/>
                <w:szCs w:val="20"/>
              </w:rPr>
            </w:pPr>
          </w:p>
        </w:tc>
      </w:tr>
      <w:tr w:rsidR="008A6DEF" w:rsidRPr="00E02C69" w14:paraId="446C9BD1" w14:textId="77777777" w:rsidTr="001B3059">
        <w:trPr>
          <w:jc w:val="center"/>
        </w:trPr>
        <w:tc>
          <w:tcPr>
            <w:tcW w:w="4059" w:type="dxa"/>
            <w:tcBorders>
              <w:top w:val="nil"/>
              <w:left w:val="nil"/>
              <w:bottom w:val="nil"/>
              <w:right w:val="nil"/>
            </w:tcBorders>
          </w:tcPr>
          <w:p w14:paraId="62742CE0" w14:textId="77777777" w:rsidR="008A6DEF" w:rsidRPr="00E654CA" w:rsidRDefault="008F1EFD" w:rsidP="00E654CA">
            <w:pPr>
              <w:tabs>
                <w:tab w:val="left" w:pos="709"/>
              </w:tabs>
              <w:spacing w:before="0" w:line="276" w:lineRule="auto"/>
              <w:jc w:val="center"/>
              <w:rPr>
                <w:rFonts w:cs="Arial"/>
                <w:b/>
                <w:szCs w:val="20"/>
              </w:rPr>
            </w:pPr>
            <w:r w:rsidRPr="00E654CA">
              <w:rPr>
                <w:rFonts w:cs="Arial"/>
                <w:b/>
                <w:szCs w:val="20"/>
              </w:rPr>
              <w:t>miejscowość i data</w:t>
            </w:r>
          </w:p>
        </w:tc>
        <w:tc>
          <w:tcPr>
            <w:tcW w:w="4060" w:type="dxa"/>
            <w:tcBorders>
              <w:top w:val="nil"/>
              <w:left w:val="nil"/>
              <w:bottom w:val="nil"/>
              <w:right w:val="nil"/>
            </w:tcBorders>
          </w:tcPr>
          <w:p w14:paraId="1DEA668B" w14:textId="77777777" w:rsidR="008A6DEF" w:rsidRPr="00E654CA" w:rsidRDefault="008F1EFD" w:rsidP="00E654CA">
            <w:pPr>
              <w:tabs>
                <w:tab w:val="left" w:pos="709"/>
              </w:tabs>
              <w:spacing w:before="0" w:line="276" w:lineRule="auto"/>
              <w:jc w:val="center"/>
              <w:rPr>
                <w:rFonts w:cs="Arial"/>
                <w:b/>
                <w:szCs w:val="20"/>
              </w:rPr>
            </w:pPr>
            <w:r w:rsidRPr="00E654CA">
              <w:rPr>
                <w:rFonts w:cs="Arial"/>
                <w:b/>
                <w:szCs w:val="20"/>
              </w:rPr>
              <w:t>Pieczęć imienna i podpis przedstawiciela(i) Wykonawcy</w:t>
            </w:r>
          </w:p>
        </w:tc>
      </w:tr>
    </w:tbl>
    <w:p w14:paraId="15A2790B" w14:textId="77777777" w:rsidR="00126E0A" w:rsidRPr="00E654CA" w:rsidRDefault="00126E0A" w:rsidP="00E654CA">
      <w:pPr>
        <w:pStyle w:val="Nagwek"/>
        <w:tabs>
          <w:tab w:val="left" w:pos="7680"/>
        </w:tabs>
        <w:spacing w:before="0" w:line="276" w:lineRule="auto"/>
        <w:rPr>
          <w:rFonts w:cs="Arial"/>
          <w:b/>
          <w:bCs/>
          <w:color w:val="000000"/>
          <w:szCs w:val="20"/>
        </w:rPr>
      </w:pPr>
      <w:bookmarkStart w:id="14" w:name="_Toc382495770"/>
      <w:bookmarkStart w:id="15" w:name="_Toc389210258"/>
    </w:p>
    <w:p w14:paraId="430775B7" w14:textId="4B33E042" w:rsidR="001D523B" w:rsidRPr="00C925F7" w:rsidRDefault="001D523B">
      <w:pPr>
        <w:spacing w:before="0" w:after="200" w:line="276" w:lineRule="auto"/>
        <w:jc w:val="left"/>
        <w:rPr>
          <w:rFonts w:cstheme="minorHAnsi"/>
          <w:b/>
          <w:caps/>
          <w:szCs w:val="20"/>
          <w:u w:val="single"/>
        </w:rPr>
      </w:pPr>
      <w:bookmarkStart w:id="16" w:name="_Toc510000846"/>
      <w:bookmarkStart w:id="17" w:name="_Toc513559612"/>
      <w:r>
        <w:rPr>
          <w:szCs w:val="20"/>
          <w:u w:val="single"/>
        </w:rPr>
        <w:br w:type="page"/>
      </w:r>
    </w:p>
    <w:p w14:paraId="4AF22147" w14:textId="4B1EC685" w:rsidR="001979A7" w:rsidRPr="00E654CA" w:rsidRDefault="009E7AE2" w:rsidP="00E654CA">
      <w:pPr>
        <w:pStyle w:val="Nagwek4"/>
        <w:spacing w:before="0" w:after="0" w:line="276" w:lineRule="auto"/>
        <w:jc w:val="both"/>
        <w:rPr>
          <w:bCs w:val="0"/>
          <w:sz w:val="20"/>
          <w:szCs w:val="20"/>
          <w:u w:val="single"/>
        </w:rPr>
      </w:pPr>
      <w:bookmarkStart w:id="18" w:name="_Ref87611286"/>
      <w:bookmarkStart w:id="19" w:name="_Toc87618743"/>
      <w:r w:rsidRPr="00E654CA">
        <w:rPr>
          <w:sz w:val="20"/>
          <w:szCs w:val="20"/>
          <w:u w:val="single"/>
        </w:rPr>
        <w:lastRenderedPageBreak/>
        <w:t xml:space="preserve">ZAŁĄCZNIK NR </w:t>
      </w:r>
      <w:r w:rsidR="00C925F7">
        <w:rPr>
          <w:sz w:val="20"/>
          <w:szCs w:val="20"/>
          <w:u w:val="single"/>
        </w:rPr>
        <w:t>3</w:t>
      </w:r>
      <w:r>
        <w:rPr>
          <w:sz w:val="20"/>
          <w:szCs w:val="20"/>
          <w:u w:val="single"/>
        </w:rPr>
        <w:t>.</w:t>
      </w:r>
      <w:r w:rsidRPr="00E654CA">
        <w:rPr>
          <w:sz w:val="20"/>
          <w:szCs w:val="20"/>
          <w:u w:val="single"/>
        </w:rPr>
        <w:t xml:space="preserve"> OŚWIADCZENIE</w:t>
      </w:r>
      <w:r>
        <w:rPr>
          <w:sz w:val="20"/>
          <w:szCs w:val="20"/>
          <w:u w:val="single"/>
        </w:rPr>
        <w:t xml:space="preserve"> O </w:t>
      </w:r>
      <w:r w:rsidRPr="00E654CA">
        <w:rPr>
          <w:sz w:val="20"/>
          <w:szCs w:val="20"/>
          <w:u w:val="single"/>
        </w:rPr>
        <w:t>UCZESTNICTWIE W GRUPIE KAPITAŁOWEJ.</w:t>
      </w:r>
      <w:bookmarkEnd w:id="16"/>
      <w:bookmarkEnd w:id="17"/>
      <w:bookmarkEnd w:id="18"/>
      <w:bookmarkEnd w:id="19"/>
    </w:p>
    <w:p w14:paraId="45F38CC4" w14:textId="77777777" w:rsidR="001979A7" w:rsidRPr="00E654CA" w:rsidRDefault="001979A7" w:rsidP="00E654CA">
      <w:pPr>
        <w:spacing w:before="0" w:line="276" w:lineRule="auto"/>
        <w:rPr>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E02C69" w14:paraId="356701D6" w14:textId="77777777" w:rsidTr="00BF5C6C">
        <w:trPr>
          <w:trHeight w:val="1247"/>
        </w:trPr>
        <w:tc>
          <w:tcPr>
            <w:tcW w:w="3850" w:type="dxa"/>
            <w:vAlign w:val="bottom"/>
          </w:tcPr>
          <w:p w14:paraId="2B6C0B3A" w14:textId="77777777" w:rsidR="001979A7" w:rsidRPr="00E654CA" w:rsidRDefault="001979A7" w:rsidP="00610019">
            <w:pPr>
              <w:suppressAutoHyphens/>
              <w:overflowPunct w:val="0"/>
              <w:autoSpaceDE w:val="0"/>
              <w:autoSpaceDN w:val="0"/>
              <w:adjustRightInd w:val="0"/>
              <w:spacing w:before="0" w:line="276" w:lineRule="auto"/>
              <w:jc w:val="center"/>
              <w:textAlignment w:val="baseline"/>
              <w:rPr>
                <w:szCs w:val="20"/>
              </w:rPr>
            </w:pPr>
            <w:r w:rsidRPr="00E654CA">
              <w:rPr>
                <w:szCs w:val="20"/>
              </w:rPr>
              <w:t>(pieczęć Wykonawcy)</w:t>
            </w:r>
          </w:p>
        </w:tc>
        <w:tc>
          <w:tcPr>
            <w:tcW w:w="5927" w:type="dxa"/>
            <w:tcBorders>
              <w:top w:val="nil"/>
              <w:left w:val="nil"/>
              <w:bottom w:val="nil"/>
              <w:right w:val="nil"/>
            </w:tcBorders>
          </w:tcPr>
          <w:p w14:paraId="6AF7899B" w14:textId="77777777" w:rsidR="001979A7" w:rsidRPr="00E654CA" w:rsidRDefault="001979A7" w:rsidP="00E654CA">
            <w:pPr>
              <w:suppressAutoHyphens/>
              <w:overflowPunct w:val="0"/>
              <w:autoSpaceDE w:val="0"/>
              <w:autoSpaceDN w:val="0"/>
              <w:adjustRightInd w:val="0"/>
              <w:spacing w:before="0" w:line="276" w:lineRule="auto"/>
              <w:jc w:val="right"/>
              <w:textAlignment w:val="baseline"/>
              <w:rPr>
                <w:szCs w:val="20"/>
              </w:rPr>
            </w:pPr>
          </w:p>
        </w:tc>
      </w:tr>
    </w:tbl>
    <w:p w14:paraId="4BBE3267" w14:textId="167A4728" w:rsidR="001979A7" w:rsidRDefault="001979A7" w:rsidP="00E654CA">
      <w:pPr>
        <w:spacing w:before="0" w:line="276" w:lineRule="auto"/>
        <w:rPr>
          <w:rFonts w:cstheme="minorHAnsi"/>
          <w:b/>
          <w:szCs w:val="20"/>
        </w:rPr>
      </w:pPr>
    </w:p>
    <w:p w14:paraId="6C087C8E" w14:textId="77777777" w:rsidR="00BF5C6C" w:rsidRPr="00E654CA" w:rsidRDefault="00BF5C6C" w:rsidP="00E654CA">
      <w:pPr>
        <w:spacing w:before="0" w:line="276" w:lineRule="auto"/>
        <w:rPr>
          <w:rFonts w:cstheme="minorHAnsi"/>
          <w:b/>
          <w:szCs w:val="20"/>
        </w:rPr>
      </w:pPr>
    </w:p>
    <w:bookmarkEnd w:id="14"/>
    <w:bookmarkEnd w:id="15"/>
    <w:p w14:paraId="2D90BFAC" w14:textId="77777777" w:rsidR="00BF5C6C" w:rsidRPr="00BF5C6C" w:rsidRDefault="00BF5C6C" w:rsidP="00BF5C6C">
      <w:pPr>
        <w:pStyle w:val="Nagwek"/>
        <w:tabs>
          <w:tab w:val="clear" w:pos="4536"/>
          <w:tab w:val="clear" w:pos="9072"/>
        </w:tabs>
        <w:spacing w:before="0" w:line="276" w:lineRule="auto"/>
        <w:ind w:right="-173"/>
        <w:rPr>
          <w:rFonts w:cstheme="minorHAnsi"/>
          <w:szCs w:val="20"/>
        </w:rPr>
      </w:pPr>
      <w:r w:rsidRPr="00BF5C6C">
        <w:rPr>
          <w:rFonts w:cstheme="minorHAnsi"/>
          <w:b/>
          <w:szCs w:val="20"/>
        </w:rPr>
        <w:t>Oświadczenie o przynależności lub braku przynależności do tej samej grupy kapitałowej</w:t>
      </w:r>
    </w:p>
    <w:p w14:paraId="2515EE45" w14:textId="77777777" w:rsidR="00BF5C6C" w:rsidRPr="00BF5C6C" w:rsidRDefault="00BF5C6C" w:rsidP="00BF5C6C">
      <w:pPr>
        <w:suppressAutoHyphens/>
        <w:spacing w:before="0" w:line="276" w:lineRule="auto"/>
        <w:ind w:right="-173"/>
        <w:rPr>
          <w:rFonts w:cstheme="minorHAnsi"/>
          <w:szCs w:val="20"/>
          <w:lang w:eastAsia="ar-SA"/>
        </w:rPr>
      </w:pPr>
    </w:p>
    <w:p w14:paraId="55629D2A" w14:textId="77777777" w:rsidR="00BF5C6C" w:rsidRPr="00BF5C6C" w:rsidRDefault="00BF5C6C" w:rsidP="00BF5C6C">
      <w:pPr>
        <w:suppressAutoHyphens/>
        <w:spacing w:before="0" w:line="276" w:lineRule="auto"/>
        <w:ind w:right="-173"/>
        <w:rPr>
          <w:rFonts w:cstheme="minorHAnsi"/>
          <w:szCs w:val="20"/>
          <w:lang w:eastAsia="ar-SA"/>
        </w:rPr>
      </w:pPr>
      <w:r w:rsidRPr="00BF5C6C">
        <w:rPr>
          <w:rFonts w:cstheme="minorHAnsi"/>
          <w:szCs w:val="20"/>
          <w:lang w:eastAsia="ar-SA"/>
        </w:rPr>
        <w:t xml:space="preserve">Działając w imieniu i na rzecz (nazwa/firma/adres Wykonawcy) </w:t>
      </w:r>
    </w:p>
    <w:p w14:paraId="433434C4" w14:textId="77777777" w:rsidR="00BF5C6C" w:rsidRPr="00BF5C6C" w:rsidRDefault="00BF5C6C" w:rsidP="00BF5C6C">
      <w:pPr>
        <w:suppressAutoHyphens/>
        <w:spacing w:before="0" w:line="276" w:lineRule="auto"/>
        <w:ind w:right="-173"/>
        <w:rPr>
          <w:rFonts w:cstheme="minorHAnsi"/>
          <w:szCs w:val="20"/>
          <w:lang w:eastAsia="ar-SA"/>
        </w:rPr>
      </w:pPr>
    </w:p>
    <w:p w14:paraId="44D91B3E" w14:textId="77777777" w:rsidR="00BF5C6C" w:rsidRPr="00BF5C6C" w:rsidRDefault="00BF5C6C" w:rsidP="00BF5C6C">
      <w:pPr>
        <w:suppressAutoHyphens/>
        <w:spacing w:before="0" w:line="276" w:lineRule="auto"/>
        <w:ind w:right="-173"/>
        <w:rPr>
          <w:rFonts w:cstheme="minorHAnsi"/>
          <w:szCs w:val="20"/>
          <w:lang w:eastAsia="ar-SA"/>
        </w:rPr>
      </w:pPr>
      <w:r w:rsidRPr="00BF5C6C">
        <w:rPr>
          <w:rFonts w:cstheme="minorHAnsi"/>
          <w:szCs w:val="20"/>
          <w:lang w:eastAsia="ar-SA"/>
        </w:rPr>
        <w:t>.....................................................................................................................................................</w:t>
      </w:r>
    </w:p>
    <w:p w14:paraId="57F703C5" w14:textId="77777777" w:rsidR="00BF5C6C" w:rsidRPr="00BF5C6C" w:rsidRDefault="00BF5C6C" w:rsidP="00BF5C6C">
      <w:pPr>
        <w:suppressAutoHyphens/>
        <w:spacing w:before="0" w:line="276" w:lineRule="auto"/>
        <w:ind w:right="-173"/>
        <w:rPr>
          <w:rFonts w:cstheme="minorHAnsi"/>
          <w:szCs w:val="20"/>
          <w:lang w:eastAsia="ar-SA"/>
        </w:rPr>
      </w:pPr>
    </w:p>
    <w:p w14:paraId="3A588C23" w14:textId="77777777" w:rsidR="00BF5C6C" w:rsidRPr="00BF5C6C" w:rsidRDefault="00BF5C6C" w:rsidP="00BF5C6C">
      <w:pPr>
        <w:suppressAutoHyphens/>
        <w:spacing w:before="0" w:line="276" w:lineRule="auto"/>
        <w:ind w:right="-173"/>
        <w:rPr>
          <w:rFonts w:cstheme="minorHAnsi"/>
          <w:szCs w:val="20"/>
          <w:lang w:eastAsia="ar-SA"/>
        </w:rPr>
      </w:pPr>
      <w:r w:rsidRPr="00BF5C6C">
        <w:rPr>
          <w:rFonts w:cstheme="minorHAnsi"/>
          <w:szCs w:val="20"/>
          <w:lang w:eastAsia="ar-SA"/>
        </w:rPr>
        <w:t>.....................................................................................................................................................</w:t>
      </w:r>
    </w:p>
    <w:p w14:paraId="7204DFF2" w14:textId="1CA6FE93" w:rsidR="00BF5C6C" w:rsidRDefault="00BF5C6C" w:rsidP="00226ACD">
      <w:pPr>
        <w:numPr>
          <w:ilvl w:val="0"/>
          <w:numId w:val="17"/>
        </w:numPr>
        <w:suppressAutoHyphens/>
        <w:spacing w:before="0" w:line="276" w:lineRule="auto"/>
        <w:ind w:right="-173"/>
        <w:rPr>
          <w:rFonts w:cstheme="minorHAnsi"/>
          <w:szCs w:val="20"/>
          <w:lang w:eastAsia="ar-SA"/>
        </w:rPr>
      </w:pPr>
      <w:r w:rsidRPr="00BF5C6C">
        <w:rPr>
          <w:rFonts w:cstheme="minorHAnsi"/>
          <w:szCs w:val="20"/>
          <w:lang w:eastAsia="ar-SA"/>
        </w:rPr>
        <w:t xml:space="preserve">**oświadczam, że przynależę do tej samej grupy kapitałowej w rozumieniu ustawy z dnia 16 lutego 2007r. o ochronie konkurencji i konsumentów </w:t>
      </w:r>
      <w:r w:rsidRPr="00BF5C6C">
        <w:rPr>
          <w:rFonts w:cstheme="minorHAnsi"/>
          <w:szCs w:val="20"/>
        </w:rPr>
        <w:t xml:space="preserve">z wymienionymi poniżej Podmiotami: </w:t>
      </w:r>
    </w:p>
    <w:p w14:paraId="4D811050" w14:textId="77777777" w:rsidR="00BF5C6C" w:rsidRPr="00BF5C6C" w:rsidRDefault="00BF5C6C" w:rsidP="00BF5C6C">
      <w:pPr>
        <w:suppressAutoHyphens/>
        <w:spacing w:before="0" w:line="276" w:lineRule="auto"/>
        <w:ind w:left="446" w:right="-173"/>
        <w:rPr>
          <w:rFonts w:cstheme="minorHAnsi"/>
          <w:szCs w:val="20"/>
          <w:lang w:eastAsia="ar-SA"/>
        </w:rPr>
      </w:pPr>
    </w:p>
    <w:tbl>
      <w:tblPr>
        <w:tblW w:w="9498" w:type="dxa"/>
        <w:tblInd w:w="-5" w:type="dxa"/>
        <w:tblLayout w:type="fixed"/>
        <w:tblLook w:val="0000" w:firstRow="0" w:lastRow="0" w:firstColumn="0" w:lastColumn="0" w:noHBand="0" w:noVBand="0"/>
      </w:tblPr>
      <w:tblGrid>
        <w:gridCol w:w="426"/>
        <w:gridCol w:w="4536"/>
        <w:gridCol w:w="4536"/>
      </w:tblGrid>
      <w:tr w:rsidR="00BF5C6C" w:rsidRPr="00BF5C6C" w14:paraId="2D04280C" w14:textId="77777777" w:rsidTr="00BF5C6C">
        <w:trPr>
          <w:trHeight w:val="351"/>
        </w:trPr>
        <w:tc>
          <w:tcPr>
            <w:tcW w:w="426" w:type="dxa"/>
            <w:tcBorders>
              <w:top w:val="single" w:sz="4" w:space="0" w:color="000000"/>
              <w:left w:val="single" w:sz="4" w:space="0" w:color="000000"/>
              <w:bottom w:val="single" w:sz="4" w:space="0" w:color="000000"/>
            </w:tcBorders>
          </w:tcPr>
          <w:p w14:paraId="401040D3" w14:textId="77777777" w:rsidR="00BF5C6C" w:rsidRPr="00BF5C6C" w:rsidRDefault="00BF5C6C" w:rsidP="00BF5C6C">
            <w:pPr>
              <w:suppressAutoHyphens/>
              <w:spacing w:before="0" w:line="276" w:lineRule="auto"/>
              <w:ind w:right="-107"/>
              <w:rPr>
                <w:rFonts w:cstheme="minorHAnsi"/>
                <w:szCs w:val="20"/>
                <w:lang w:eastAsia="ar-SA"/>
              </w:rPr>
            </w:pPr>
            <w:r w:rsidRPr="00BF5C6C">
              <w:rPr>
                <w:rFonts w:cstheme="minorHAnsi"/>
                <w:szCs w:val="20"/>
                <w:lang w:eastAsia="ar-SA"/>
              </w:rPr>
              <w:t>lp.</w:t>
            </w:r>
          </w:p>
        </w:tc>
        <w:tc>
          <w:tcPr>
            <w:tcW w:w="4536" w:type="dxa"/>
            <w:tcBorders>
              <w:top w:val="single" w:sz="4" w:space="0" w:color="000000"/>
              <w:left w:val="single" w:sz="4" w:space="0" w:color="000000"/>
              <w:bottom w:val="single" w:sz="4" w:space="0" w:color="000000"/>
            </w:tcBorders>
          </w:tcPr>
          <w:p w14:paraId="4A93A682" w14:textId="77777777" w:rsidR="00BF5C6C" w:rsidRPr="00BF5C6C" w:rsidRDefault="00BF5C6C" w:rsidP="00BF5C6C">
            <w:pPr>
              <w:suppressAutoHyphens/>
              <w:spacing w:before="0" w:line="276" w:lineRule="auto"/>
              <w:ind w:right="584"/>
              <w:rPr>
                <w:rFonts w:cstheme="minorHAnsi"/>
                <w:szCs w:val="20"/>
                <w:lang w:eastAsia="ar-SA"/>
              </w:rPr>
            </w:pPr>
            <w:r w:rsidRPr="00BF5C6C">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1D67AA7C" w14:textId="77777777" w:rsidR="00BF5C6C" w:rsidRPr="00BF5C6C" w:rsidRDefault="00BF5C6C" w:rsidP="00BF5C6C">
            <w:pPr>
              <w:suppressAutoHyphens/>
              <w:spacing w:before="0" w:line="276" w:lineRule="auto"/>
              <w:ind w:right="584"/>
              <w:rPr>
                <w:rFonts w:cstheme="minorHAnsi"/>
                <w:szCs w:val="20"/>
                <w:lang w:eastAsia="ar-SA"/>
              </w:rPr>
            </w:pPr>
            <w:r w:rsidRPr="00BF5C6C">
              <w:rPr>
                <w:rFonts w:cstheme="minorHAnsi"/>
                <w:szCs w:val="20"/>
                <w:lang w:eastAsia="ar-SA"/>
              </w:rPr>
              <w:t>Adres</w:t>
            </w:r>
          </w:p>
        </w:tc>
      </w:tr>
      <w:tr w:rsidR="00BF5C6C" w:rsidRPr="00BF5C6C" w14:paraId="5828477B" w14:textId="77777777" w:rsidTr="00BF5C6C">
        <w:tc>
          <w:tcPr>
            <w:tcW w:w="426" w:type="dxa"/>
            <w:tcBorders>
              <w:top w:val="single" w:sz="4" w:space="0" w:color="000000"/>
              <w:left w:val="single" w:sz="4" w:space="0" w:color="000000"/>
              <w:bottom w:val="single" w:sz="4" w:space="0" w:color="000000"/>
            </w:tcBorders>
          </w:tcPr>
          <w:p w14:paraId="13811566" w14:textId="77777777" w:rsidR="00BF5C6C" w:rsidRPr="00BF5C6C" w:rsidRDefault="00BF5C6C" w:rsidP="00BF5C6C">
            <w:pPr>
              <w:suppressAutoHyphens/>
              <w:spacing w:before="0" w:line="276" w:lineRule="auto"/>
              <w:ind w:right="584"/>
              <w:rPr>
                <w:rFonts w:cstheme="minorHAnsi"/>
                <w:szCs w:val="20"/>
                <w:lang w:eastAsia="ar-SA"/>
              </w:rPr>
            </w:pPr>
            <w:r w:rsidRPr="00BF5C6C">
              <w:rPr>
                <w:rFonts w:cstheme="minorHAnsi"/>
                <w:szCs w:val="20"/>
                <w:lang w:eastAsia="ar-SA"/>
              </w:rPr>
              <w:t>1</w:t>
            </w:r>
          </w:p>
        </w:tc>
        <w:tc>
          <w:tcPr>
            <w:tcW w:w="4536" w:type="dxa"/>
            <w:tcBorders>
              <w:top w:val="single" w:sz="4" w:space="0" w:color="000000"/>
              <w:left w:val="single" w:sz="4" w:space="0" w:color="000000"/>
              <w:bottom w:val="single" w:sz="4" w:space="0" w:color="000000"/>
            </w:tcBorders>
          </w:tcPr>
          <w:p w14:paraId="5A1EB701" w14:textId="77777777" w:rsidR="00BF5C6C" w:rsidRPr="00BF5C6C" w:rsidRDefault="00BF5C6C" w:rsidP="00BF5C6C">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75F901B" w14:textId="77777777" w:rsidR="00BF5C6C" w:rsidRPr="00BF5C6C" w:rsidRDefault="00BF5C6C" w:rsidP="00BF5C6C">
            <w:pPr>
              <w:suppressAutoHyphens/>
              <w:snapToGrid w:val="0"/>
              <w:spacing w:before="0" w:line="276" w:lineRule="auto"/>
              <w:ind w:right="584"/>
              <w:rPr>
                <w:rFonts w:cstheme="minorHAnsi"/>
                <w:szCs w:val="20"/>
                <w:lang w:eastAsia="ar-SA"/>
              </w:rPr>
            </w:pPr>
          </w:p>
        </w:tc>
      </w:tr>
      <w:tr w:rsidR="00BF5C6C" w:rsidRPr="00BF5C6C" w14:paraId="08061F0C" w14:textId="77777777" w:rsidTr="00BF5C6C">
        <w:tc>
          <w:tcPr>
            <w:tcW w:w="426" w:type="dxa"/>
            <w:tcBorders>
              <w:top w:val="single" w:sz="4" w:space="0" w:color="000000"/>
              <w:left w:val="single" w:sz="4" w:space="0" w:color="000000"/>
              <w:bottom w:val="single" w:sz="4" w:space="0" w:color="000000"/>
            </w:tcBorders>
          </w:tcPr>
          <w:p w14:paraId="1C4B1433" w14:textId="77777777" w:rsidR="00BF5C6C" w:rsidRPr="00BF5C6C" w:rsidRDefault="00BF5C6C" w:rsidP="00BF5C6C">
            <w:pPr>
              <w:suppressAutoHyphens/>
              <w:spacing w:before="0" w:line="276" w:lineRule="auto"/>
              <w:ind w:right="584"/>
              <w:rPr>
                <w:rFonts w:cstheme="minorHAnsi"/>
                <w:szCs w:val="20"/>
                <w:lang w:eastAsia="ar-SA"/>
              </w:rPr>
            </w:pPr>
            <w:r w:rsidRPr="00BF5C6C">
              <w:rPr>
                <w:rFonts w:cstheme="minorHAnsi"/>
                <w:szCs w:val="20"/>
                <w:lang w:eastAsia="ar-SA"/>
              </w:rPr>
              <w:t>2</w:t>
            </w:r>
          </w:p>
        </w:tc>
        <w:tc>
          <w:tcPr>
            <w:tcW w:w="4536" w:type="dxa"/>
            <w:tcBorders>
              <w:top w:val="single" w:sz="4" w:space="0" w:color="000000"/>
              <w:left w:val="single" w:sz="4" w:space="0" w:color="000000"/>
              <w:bottom w:val="single" w:sz="4" w:space="0" w:color="000000"/>
            </w:tcBorders>
          </w:tcPr>
          <w:p w14:paraId="0752AC31" w14:textId="77777777" w:rsidR="00BF5C6C" w:rsidRPr="00BF5C6C" w:rsidRDefault="00BF5C6C" w:rsidP="00BF5C6C">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9A4881B" w14:textId="77777777" w:rsidR="00BF5C6C" w:rsidRPr="00BF5C6C" w:rsidRDefault="00BF5C6C" w:rsidP="00BF5C6C">
            <w:pPr>
              <w:suppressAutoHyphens/>
              <w:snapToGrid w:val="0"/>
              <w:spacing w:before="0" w:line="276" w:lineRule="auto"/>
              <w:ind w:right="584"/>
              <w:rPr>
                <w:rFonts w:cstheme="minorHAnsi"/>
                <w:szCs w:val="20"/>
                <w:lang w:eastAsia="ar-SA"/>
              </w:rPr>
            </w:pPr>
          </w:p>
        </w:tc>
      </w:tr>
    </w:tbl>
    <w:p w14:paraId="6DE1BB6A" w14:textId="77777777" w:rsidR="00BF5C6C" w:rsidRPr="00BF5C6C" w:rsidRDefault="00BF5C6C" w:rsidP="00BF5C6C">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BF5C6C"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BF5C6C" w:rsidRDefault="00BF5C6C" w:rsidP="00BF5C6C">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BF5C6C" w:rsidRDefault="00BF5C6C" w:rsidP="00BF5C6C">
            <w:pPr>
              <w:spacing w:before="0" w:line="276" w:lineRule="auto"/>
              <w:jc w:val="center"/>
              <w:rPr>
                <w:rFonts w:cstheme="minorHAnsi"/>
                <w:szCs w:val="20"/>
              </w:rPr>
            </w:pPr>
          </w:p>
        </w:tc>
      </w:tr>
      <w:tr w:rsidR="00BF5C6C" w:rsidRPr="00BF5C6C" w14:paraId="03F5773A" w14:textId="77777777" w:rsidTr="00710677">
        <w:trPr>
          <w:jc w:val="center"/>
        </w:trPr>
        <w:tc>
          <w:tcPr>
            <w:tcW w:w="4059" w:type="dxa"/>
            <w:tcBorders>
              <w:top w:val="nil"/>
              <w:left w:val="nil"/>
              <w:bottom w:val="nil"/>
              <w:right w:val="nil"/>
            </w:tcBorders>
          </w:tcPr>
          <w:p w14:paraId="5EDB99C4" w14:textId="0862CA6A" w:rsidR="00BF5C6C" w:rsidRPr="00BF5C6C" w:rsidRDefault="00BF5C6C" w:rsidP="00BF5C6C">
            <w:pPr>
              <w:spacing w:before="0" w:line="276" w:lineRule="auto"/>
              <w:jc w:val="center"/>
              <w:rPr>
                <w:rFonts w:cstheme="minorHAnsi"/>
                <w:b/>
                <w:szCs w:val="20"/>
              </w:rPr>
            </w:pPr>
            <w:r>
              <w:rPr>
                <w:rFonts w:cstheme="minorHAnsi"/>
                <w:b/>
                <w:szCs w:val="20"/>
              </w:rPr>
              <w:t>m</w:t>
            </w:r>
            <w:r w:rsidRPr="00BF5C6C">
              <w:rPr>
                <w:rFonts w:cstheme="minorHAnsi"/>
                <w:b/>
                <w:szCs w:val="20"/>
              </w:rPr>
              <w:t>iejscowość i data</w:t>
            </w:r>
          </w:p>
        </w:tc>
        <w:tc>
          <w:tcPr>
            <w:tcW w:w="4060" w:type="dxa"/>
            <w:tcBorders>
              <w:top w:val="nil"/>
              <w:left w:val="nil"/>
              <w:bottom w:val="nil"/>
              <w:right w:val="nil"/>
            </w:tcBorders>
          </w:tcPr>
          <w:p w14:paraId="29A6ED97" w14:textId="77777777" w:rsidR="00BF5C6C" w:rsidRPr="00BF5C6C" w:rsidRDefault="00BF5C6C" w:rsidP="00BF5C6C">
            <w:pPr>
              <w:spacing w:before="0" w:line="276" w:lineRule="auto"/>
              <w:jc w:val="center"/>
              <w:rPr>
                <w:rFonts w:cstheme="minorHAnsi"/>
                <w:b/>
                <w:szCs w:val="20"/>
              </w:rPr>
            </w:pPr>
            <w:r w:rsidRPr="00BF5C6C">
              <w:rPr>
                <w:rFonts w:cstheme="minorHAnsi"/>
                <w:b/>
                <w:szCs w:val="20"/>
              </w:rPr>
              <w:t>Pieczęć imienna i podpis przedstawiciela(i) Wykonawcy</w:t>
            </w:r>
          </w:p>
        </w:tc>
      </w:tr>
    </w:tbl>
    <w:p w14:paraId="7AEB967A" w14:textId="77777777" w:rsidR="00BF5C6C" w:rsidRPr="00BF5C6C" w:rsidRDefault="00BF5C6C" w:rsidP="00BF5C6C">
      <w:pPr>
        <w:widowControl w:val="0"/>
        <w:spacing w:before="0" w:line="276" w:lineRule="auto"/>
        <w:ind w:right="584"/>
        <w:rPr>
          <w:rFonts w:cstheme="minorHAnsi"/>
          <w:szCs w:val="20"/>
        </w:rPr>
      </w:pPr>
    </w:p>
    <w:p w14:paraId="3AF8BF2E" w14:textId="77777777" w:rsidR="00BF5C6C" w:rsidRPr="00BF5C6C" w:rsidRDefault="00BF5C6C" w:rsidP="00BF5C6C">
      <w:pPr>
        <w:suppressAutoHyphens/>
        <w:spacing w:before="0" w:line="276" w:lineRule="auto"/>
        <w:ind w:right="584"/>
        <w:rPr>
          <w:rFonts w:cstheme="minorHAnsi"/>
          <w:szCs w:val="20"/>
          <w:lang w:eastAsia="ar-SA"/>
        </w:rPr>
      </w:pPr>
      <w:r w:rsidRPr="00BF5C6C">
        <w:rPr>
          <w:rFonts w:cstheme="minorHAnsi"/>
          <w:noProof/>
          <w:szCs w:val="20"/>
        </w:rPr>
        <mc:AlternateContent>
          <mc:Choice Requires="wps">
            <w:drawing>
              <wp:anchor distT="0" distB="0" distL="114300" distR="114300" simplePos="0" relativeHeight="251659264" behindDoc="0" locked="0" layoutInCell="1" allowOverlap="1" wp14:anchorId="3C816937" wp14:editId="4BAE48BC">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EFA42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3CB2119" w14:textId="77777777" w:rsidR="00BF5C6C" w:rsidRPr="00BF5C6C" w:rsidRDefault="00BF5C6C" w:rsidP="00226ACD">
      <w:pPr>
        <w:numPr>
          <w:ilvl w:val="0"/>
          <w:numId w:val="17"/>
        </w:numPr>
        <w:suppressAutoHyphens/>
        <w:spacing w:before="0" w:line="276" w:lineRule="auto"/>
        <w:ind w:right="584"/>
        <w:rPr>
          <w:rFonts w:cstheme="minorHAnsi"/>
          <w:color w:val="000000" w:themeColor="text1"/>
          <w:szCs w:val="20"/>
          <w:lang w:eastAsia="ar-SA"/>
        </w:rPr>
      </w:pPr>
      <w:r w:rsidRPr="00BF5C6C">
        <w:rPr>
          <w:rFonts w:cstheme="minorHAnsi"/>
          <w:color w:val="000000" w:themeColor="text1"/>
          <w:szCs w:val="20"/>
          <w:lang w:eastAsia="ar-SA"/>
        </w:rPr>
        <w:t xml:space="preserve">* oświadczam, że nie przynależę do tej samej grupy kapitałowej </w:t>
      </w:r>
      <w:r w:rsidRPr="00BF5C6C">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BF5C6C" w14:paraId="7AC82A22"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2C1B0AB" w14:textId="77777777" w:rsidR="00BF5C6C" w:rsidRPr="00BF5C6C" w:rsidRDefault="00BF5C6C" w:rsidP="00BF5C6C">
            <w:pPr>
              <w:spacing w:before="0" w:line="276" w:lineRule="auto"/>
              <w:jc w:val="left"/>
              <w:rPr>
                <w:rFonts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BA3823C" w14:textId="77777777" w:rsidR="00BF5C6C" w:rsidRPr="00BF5C6C" w:rsidRDefault="00BF5C6C" w:rsidP="00BF5C6C">
            <w:pPr>
              <w:spacing w:before="0" w:line="276" w:lineRule="auto"/>
              <w:jc w:val="center"/>
              <w:rPr>
                <w:rFonts w:cstheme="minorHAnsi"/>
                <w:b/>
                <w:szCs w:val="20"/>
              </w:rPr>
            </w:pPr>
          </w:p>
        </w:tc>
      </w:tr>
      <w:tr w:rsidR="00BF5C6C" w:rsidRPr="00BF5C6C" w14:paraId="4A4011D1" w14:textId="77777777" w:rsidTr="00710677">
        <w:trPr>
          <w:jc w:val="center"/>
        </w:trPr>
        <w:tc>
          <w:tcPr>
            <w:tcW w:w="4059" w:type="dxa"/>
            <w:tcBorders>
              <w:top w:val="nil"/>
              <w:left w:val="nil"/>
              <w:bottom w:val="nil"/>
              <w:right w:val="nil"/>
            </w:tcBorders>
          </w:tcPr>
          <w:p w14:paraId="6C0561BF" w14:textId="250C5C2E" w:rsidR="00BF5C6C" w:rsidRPr="00BF5C6C" w:rsidRDefault="00BF5C6C" w:rsidP="00BF5C6C">
            <w:pPr>
              <w:spacing w:before="0" w:line="276" w:lineRule="auto"/>
              <w:jc w:val="center"/>
              <w:rPr>
                <w:rFonts w:cstheme="minorHAnsi"/>
                <w:b/>
                <w:szCs w:val="20"/>
              </w:rPr>
            </w:pPr>
            <w:r>
              <w:rPr>
                <w:rFonts w:cstheme="minorHAnsi"/>
                <w:b/>
                <w:szCs w:val="20"/>
              </w:rPr>
              <w:t>m</w:t>
            </w:r>
            <w:r w:rsidRPr="00BF5C6C">
              <w:rPr>
                <w:rFonts w:cstheme="minorHAnsi"/>
                <w:b/>
                <w:szCs w:val="20"/>
              </w:rPr>
              <w:t>iejscowość i data</w:t>
            </w:r>
          </w:p>
        </w:tc>
        <w:tc>
          <w:tcPr>
            <w:tcW w:w="4060" w:type="dxa"/>
            <w:tcBorders>
              <w:top w:val="nil"/>
              <w:left w:val="nil"/>
              <w:bottom w:val="nil"/>
              <w:right w:val="nil"/>
            </w:tcBorders>
          </w:tcPr>
          <w:p w14:paraId="2583BEEB" w14:textId="77777777" w:rsidR="00BF5C6C" w:rsidRPr="00BF5C6C" w:rsidRDefault="00BF5C6C" w:rsidP="00BF5C6C">
            <w:pPr>
              <w:spacing w:before="0" w:line="276" w:lineRule="auto"/>
              <w:jc w:val="center"/>
              <w:rPr>
                <w:rFonts w:cstheme="minorHAnsi"/>
                <w:b/>
                <w:szCs w:val="20"/>
              </w:rPr>
            </w:pPr>
            <w:r w:rsidRPr="00BF5C6C">
              <w:rPr>
                <w:rFonts w:cstheme="minorHAnsi"/>
                <w:b/>
                <w:szCs w:val="20"/>
              </w:rPr>
              <w:t>Pieczęć imienna i podpis przedstawiciela(i) Wykonawcy</w:t>
            </w:r>
          </w:p>
        </w:tc>
      </w:tr>
    </w:tbl>
    <w:p w14:paraId="16F84D9A" w14:textId="77B8835D" w:rsidR="00BF5C6C" w:rsidRDefault="00BF5C6C" w:rsidP="00BF5C6C">
      <w:pPr>
        <w:suppressAutoHyphens/>
        <w:spacing w:before="0" w:line="276" w:lineRule="auto"/>
        <w:ind w:right="584"/>
        <w:rPr>
          <w:szCs w:val="20"/>
          <w:lang w:eastAsia="ar-SA"/>
        </w:rPr>
      </w:pPr>
    </w:p>
    <w:p w14:paraId="7C946DA9" w14:textId="60587C33" w:rsidR="00BF5C6C" w:rsidRDefault="00BF5C6C" w:rsidP="00BF5C6C">
      <w:pPr>
        <w:suppressAutoHyphens/>
        <w:spacing w:before="0" w:line="276" w:lineRule="auto"/>
        <w:ind w:right="584"/>
        <w:rPr>
          <w:szCs w:val="20"/>
          <w:lang w:eastAsia="ar-SA"/>
        </w:rPr>
      </w:pPr>
    </w:p>
    <w:p w14:paraId="3DA1912F" w14:textId="553DF4BA" w:rsidR="00BF5C6C" w:rsidRDefault="00BF5C6C" w:rsidP="00BF5C6C">
      <w:pPr>
        <w:suppressAutoHyphens/>
        <w:spacing w:before="0" w:line="276" w:lineRule="auto"/>
        <w:ind w:right="584"/>
        <w:rPr>
          <w:szCs w:val="20"/>
          <w:lang w:eastAsia="ar-SA"/>
        </w:rPr>
      </w:pPr>
    </w:p>
    <w:p w14:paraId="44E25FBB" w14:textId="6502AD90" w:rsidR="00BF5C6C" w:rsidRDefault="00BF5C6C" w:rsidP="00BF5C6C">
      <w:pPr>
        <w:suppressAutoHyphens/>
        <w:spacing w:before="0" w:line="276" w:lineRule="auto"/>
        <w:ind w:right="584"/>
        <w:rPr>
          <w:szCs w:val="20"/>
          <w:lang w:eastAsia="ar-SA"/>
        </w:rPr>
      </w:pPr>
    </w:p>
    <w:p w14:paraId="422EAC7D" w14:textId="503321FF" w:rsidR="00BF5C6C" w:rsidRPr="00BF5C6C" w:rsidRDefault="00BF5C6C" w:rsidP="00BF5C6C">
      <w:pPr>
        <w:suppressAutoHyphens/>
        <w:spacing w:before="0" w:line="276" w:lineRule="auto"/>
        <w:ind w:right="584"/>
        <w:rPr>
          <w:szCs w:val="20"/>
          <w:lang w:eastAsia="ar-SA"/>
        </w:rPr>
      </w:pPr>
    </w:p>
    <w:p w14:paraId="4EC5DC25" w14:textId="77777777" w:rsidR="00BF5C6C" w:rsidRPr="00BF5C6C" w:rsidRDefault="00BF5C6C" w:rsidP="00BF5C6C">
      <w:pPr>
        <w:suppressAutoHyphens/>
        <w:spacing w:before="0" w:line="276" w:lineRule="auto"/>
        <w:ind w:right="584"/>
        <w:rPr>
          <w:i/>
          <w:szCs w:val="20"/>
          <w:lang w:eastAsia="ar-SA"/>
        </w:rPr>
      </w:pPr>
      <w:r w:rsidRPr="00BF5C6C">
        <w:rPr>
          <w:i/>
          <w:szCs w:val="20"/>
          <w:lang w:eastAsia="ar-SA"/>
        </w:rPr>
        <w:t>* niepotrzebne skreślić</w:t>
      </w:r>
    </w:p>
    <w:p w14:paraId="179B510F" w14:textId="77777777" w:rsidR="00BF5C6C" w:rsidRPr="00BF5C6C" w:rsidRDefault="00BF5C6C" w:rsidP="00BF5C6C">
      <w:pPr>
        <w:pStyle w:val="Nagwek"/>
        <w:tabs>
          <w:tab w:val="clear" w:pos="4536"/>
          <w:tab w:val="clear" w:pos="9072"/>
        </w:tabs>
        <w:spacing w:before="0" w:line="276" w:lineRule="auto"/>
        <w:ind w:right="584"/>
        <w:rPr>
          <w:szCs w:val="20"/>
        </w:rPr>
      </w:pPr>
      <w:r w:rsidRPr="00BF5C6C">
        <w:rPr>
          <w:i/>
          <w:szCs w:val="20"/>
          <w:lang w:eastAsia="ar-SA"/>
        </w:rPr>
        <w:t>**wypełnić w przypadku, gdy Wykonawca należy do grupy kapitałowej</w:t>
      </w:r>
    </w:p>
    <w:p w14:paraId="07D4639E" w14:textId="77777777" w:rsidR="008A6DEF" w:rsidRPr="00E654CA" w:rsidRDefault="008A6DEF" w:rsidP="00E654CA">
      <w:pPr>
        <w:tabs>
          <w:tab w:val="left" w:pos="709"/>
        </w:tabs>
        <w:spacing w:before="0" w:line="276" w:lineRule="auto"/>
        <w:rPr>
          <w:rFonts w:cs="Arial"/>
          <w:b/>
          <w:bCs/>
          <w:szCs w:val="20"/>
        </w:rPr>
      </w:pPr>
    </w:p>
    <w:p w14:paraId="79FE50FA" w14:textId="77777777" w:rsidR="00132250" w:rsidRPr="00E654CA" w:rsidRDefault="00132250" w:rsidP="00E654CA">
      <w:pPr>
        <w:tabs>
          <w:tab w:val="left" w:pos="709"/>
        </w:tabs>
        <w:spacing w:before="0" w:line="276" w:lineRule="auto"/>
        <w:rPr>
          <w:rFonts w:cs="Arial"/>
          <w:b/>
          <w:bCs/>
          <w:szCs w:val="20"/>
        </w:rPr>
      </w:pPr>
      <w:r w:rsidRPr="00E654CA">
        <w:rPr>
          <w:rFonts w:cs="Arial"/>
          <w:b/>
          <w:bCs/>
          <w:szCs w:val="20"/>
        </w:rPr>
        <w:br w:type="page"/>
      </w:r>
    </w:p>
    <w:p w14:paraId="2C7589F2" w14:textId="40A9D236" w:rsidR="0068394D" w:rsidRPr="00E654CA" w:rsidRDefault="00610019" w:rsidP="00E654CA">
      <w:pPr>
        <w:pStyle w:val="Nagwek4"/>
        <w:spacing w:before="0" w:after="0" w:line="276" w:lineRule="auto"/>
        <w:jc w:val="both"/>
        <w:rPr>
          <w:b w:val="0"/>
          <w:sz w:val="20"/>
          <w:szCs w:val="20"/>
          <w:u w:val="single"/>
        </w:rPr>
      </w:pPr>
      <w:bookmarkStart w:id="20" w:name="_Ref87611323"/>
      <w:bookmarkStart w:id="21" w:name="_Toc87618744"/>
      <w:bookmarkStart w:id="22" w:name="_Toc382495771"/>
      <w:bookmarkStart w:id="23" w:name="_Toc389210259"/>
      <w:r>
        <w:rPr>
          <w:sz w:val="20"/>
          <w:szCs w:val="20"/>
          <w:u w:val="single"/>
        </w:rPr>
        <w:lastRenderedPageBreak/>
        <w:t xml:space="preserve">ZAŁĄCZNIK NR </w:t>
      </w:r>
      <w:r w:rsidR="00C925F7">
        <w:rPr>
          <w:sz w:val="20"/>
          <w:szCs w:val="20"/>
          <w:u w:val="single"/>
        </w:rPr>
        <w:t>4</w:t>
      </w:r>
      <w:r w:rsidR="009E7AE2" w:rsidRPr="00E654CA">
        <w:rPr>
          <w:sz w:val="20"/>
          <w:szCs w:val="20"/>
          <w:u w:val="single"/>
        </w:rPr>
        <w:t>. OŚWIADCZENIE WYKONAWCY</w:t>
      </w:r>
      <w:r w:rsidR="009E7AE2">
        <w:rPr>
          <w:sz w:val="20"/>
          <w:szCs w:val="20"/>
          <w:u w:val="single"/>
        </w:rPr>
        <w:t xml:space="preserve"> O </w:t>
      </w:r>
      <w:r w:rsidR="009E7AE2" w:rsidRPr="00E654CA">
        <w:rPr>
          <w:sz w:val="20"/>
          <w:szCs w:val="20"/>
          <w:u w:val="single"/>
        </w:rPr>
        <w:t>ZACHOWANIU POUFNOŚCI</w:t>
      </w:r>
      <w:bookmarkEnd w:id="20"/>
      <w:bookmarkEnd w:id="21"/>
    </w:p>
    <w:bookmarkEnd w:id="22"/>
    <w:bookmarkEnd w:id="23"/>
    <w:p w14:paraId="3439DDF5" w14:textId="77777777" w:rsidR="00902182" w:rsidRPr="00E654CA" w:rsidRDefault="00902182" w:rsidP="00E654CA">
      <w:pPr>
        <w:pStyle w:val="Nagwek"/>
        <w:spacing w:before="0" w:line="276" w:lineRule="auto"/>
        <w:rPr>
          <w:rFonts w:cs="Arial"/>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E02C69"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E654CA" w:rsidRDefault="00902182" w:rsidP="00E654CA">
            <w:pPr>
              <w:tabs>
                <w:tab w:val="left" w:pos="709"/>
              </w:tabs>
              <w:spacing w:before="0" w:line="276" w:lineRule="auto"/>
              <w:rPr>
                <w:rFonts w:cs="Arial"/>
                <w:b/>
                <w:bCs/>
                <w:szCs w:val="20"/>
              </w:rPr>
            </w:pPr>
          </w:p>
        </w:tc>
      </w:tr>
      <w:tr w:rsidR="00902182" w:rsidRPr="00E02C69"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77777777" w:rsidR="00902182" w:rsidRPr="00E654CA" w:rsidRDefault="00902182" w:rsidP="00610019">
            <w:pPr>
              <w:tabs>
                <w:tab w:val="left" w:pos="709"/>
              </w:tabs>
              <w:suppressAutoHyphens/>
              <w:overflowPunct w:val="0"/>
              <w:autoSpaceDE w:val="0"/>
              <w:autoSpaceDN w:val="0"/>
              <w:adjustRightInd w:val="0"/>
              <w:spacing w:before="0" w:line="276" w:lineRule="auto"/>
              <w:jc w:val="center"/>
              <w:textAlignment w:val="baseline"/>
              <w:rPr>
                <w:rFonts w:cs="Arial"/>
                <w:szCs w:val="20"/>
              </w:rPr>
            </w:pPr>
            <w:r w:rsidRPr="00E654CA">
              <w:rPr>
                <w:rFonts w:cs="Arial"/>
                <w:szCs w:val="20"/>
              </w:rPr>
              <w:t>(pieczęć Wykonawcy)</w:t>
            </w:r>
          </w:p>
        </w:tc>
        <w:tc>
          <w:tcPr>
            <w:tcW w:w="5927" w:type="dxa"/>
            <w:gridSpan w:val="2"/>
            <w:tcBorders>
              <w:top w:val="nil"/>
              <w:left w:val="nil"/>
              <w:bottom w:val="nil"/>
              <w:right w:val="nil"/>
            </w:tcBorders>
          </w:tcPr>
          <w:p w14:paraId="363C3DA6" w14:textId="77777777" w:rsidR="00902182" w:rsidRPr="00E654CA" w:rsidRDefault="00902182" w:rsidP="00E654CA">
            <w:pPr>
              <w:tabs>
                <w:tab w:val="left" w:pos="709"/>
              </w:tabs>
              <w:suppressAutoHyphens/>
              <w:overflowPunct w:val="0"/>
              <w:autoSpaceDE w:val="0"/>
              <w:autoSpaceDN w:val="0"/>
              <w:adjustRightInd w:val="0"/>
              <w:spacing w:before="0" w:line="276" w:lineRule="auto"/>
              <w:textAlignment w:val="baseline"/>
              <w:rPr>
                <w:rFonts w:cs="Arial"/>
                <w:szCs w:val="20"/>
              </w:rPr>
            </w:pPr>
          </w:p>
        </w:tc>
      </w:tr>
    </w:tbl>
    <w:p w14:paraId="22CBF336" w14:textId="77777777" w:rsidR="00902182" w:rsidRPr="00E654CA" w:rsidRDefault="00902182" w:rsidP="00E654CA">
      <w:pPr>
        <w:tabs>
          <w:tab w:val="left" w:pos="709"/>
        </w:tabs>
        <w:spacing w:before="0" w:line="276" w:lineRule="auto"/>
        <w:rPr>
          <w:rFonts w:cs="Arial"/>
          <w:szCs w:val="20"/>
        </w:rPr>
      </w:pPr>
    </w:p>
    <w:p w14:paraId="053E1B2A" w14:textId="77777777" w:rsidR="00902182" w:rsidRPr="00E654CA" w:rsidRDefault="00902182" w:rsidP="00E654CA">
      <w:pPr>
        <w:tabs>
          <w:tab w:val="left" w:pos="709"/>
        </w:tabs>
        <w:spacing w:before="0" w:line="276" w:lineRule="auto"/>
        <w:rPr>
          <w:rFonts w:cs="Arial"/>
          <w:szCs w:val="20"/>
        </w:rPr>
      </w:pPr>
    </w:p>
    <w:p w14:paraId="3AA4C4BE" w14:textId="77777777" w:rsidR="00902182" w:rsidRPr="00E654CA" w:rsidRDefault="00902182" w:rsidP="00E654CA">
      <w:pPr>
        <w:tabs>
          <w:tab w:val="left" w:pos="709"/>
        </w:tabs>
        <w:spacing w:before="0" w:line="276" w:lineRule="auto"/>
        <w:rPr>
          <w:rFonts w:cs="Arial"/>
          <w:szCs w:val="20"/>
        </w:rPr>
      </w:pPr>
    </w:p>
    <w:p w14:paraId="5E1C867C" w14:textId="4006BF0F" w:rsidR="00435628" w:rsidRPr="00E654CA" w:rsidRDefault="00902182" w:rsidP="00E654CA">
      <w:pPr>
        <w:tabs>
          <w:tab w:val="left" w:pos="709"/>
        </w:tabs>
        <w:spacing w:before="0" w:line="276" w:lineRule="auto"/>
        <w:jc w:val="center"/>
        <w:rPr>
          <w:rFonts w:cs="Arial"/>
          <w:b/>
          <w:szCs w:val="20"/>
        </w:rPr>
      </w:pPr>
      <w:r w:rsidRPr="00E654CA">
        <w:rPr>
          <w:rFonts w:cs="Arial"/>
          <w:b/>
          <w:szCs w:val="20"/>
        </w:rPr>
        <w:t>Oświadczenie Wykonawcy</w:t>
      </w:r>
      <w:r w:rsidR="008B5078">
        <w:rPr>
          <w:rFonts w:cs="Arial"/>
          <w:b/>
          <w:szCs w:val="20"/>
        </w:rPr>
        <w:t xml:space="preserve"> o </w:t>
      </w:r>
      <w:r w:rsidRPr="00E654CA">
        <w:rPr>
          <w:rFonts w:cs="Arial"/>
          <w:b/>
          <w:szCs w:val="20"/>
        </w:rPr>
        <w:t>zachowaniu poufności</w:t>
      </w:r>
    </w:p>
    <w:p w14:paraId="07603E9B" w14:textId="77777777" w:rsidR="00902182" w:rsidRPr="00E654CA" w:rsidRDefault="00902182" w:rsidP="00E654CA">
      <w:pPr>
        <w:tabs>
          <w:tab w:val="left" w:pos="709"/>
        </w:tabs>
        <w:spacing w:before="0" w:line="276" w:lineRule="auto"/>
        <w:rPr>
          <w:rFonts w:cs="Arial"/>
          <w:b/>
          <w:bCs/>
          <w:szCs w:val="20"/>
          <w:u w:val="single"/>
        </w:rPr>
      </w:pPr>
    </w:p>
    <w:p w14:paraId="124E87F1" w14:textId="77777777" w:rsidR="00902182" w:rsidRPr="00E654CA" w:rsidRDefault="00902182" w:rsidP="00E654CA">
      <w:pPr>
        <w:tabs>
          <w:tab w:val="left" w:pos="709"/>
        </w:tabs>
        <w:spacing w:before="0" w:line="276" w:lineRule="auto"/>
        <w:rPr>
          <w:rFonts w:cs="Arial"/>
          <w:b/>
          <w:bCs/>
          <w:szCs w:val="20"/>
          <w:u w:val="single"/>
        </w:rPr>
      </w:pPr>
    </w:p>
    <w:p w14:paraId="69C1F4E7" w14:textId="77777777" w:rsidR="00902182" w:rsidRPr="00E654CA" w:rsidRDefault="00902182" w:rsidP="00E654CA">
      <w:pPr>
        <w:tabs>
          <w:tab w:val="left" w:pos="709"/>
        </w:tabs>
        <w:spacing w:before="0" w:line="276" w:lineRule="auto"/>
        <w:rPr>
          <w:rFonts w:cs="Arial"/>
          <w:szCs w:val="20"/>
        </w:rPr>
      </w:pPr>
    </w:p>
    <w:p w14:paraId="50DD1F47" w14:textId="70E07A4D" w:rsidR="00E70DD9" w:rsidRPr="00E02C69" w:rsidRDefault="00902182" w:rsidP="00E02C69">
      <w:pPr>
        <w:pStyle w:val="Tekstpodstawowy"/>
        <w:tabs>
          <w:tab w:val="left" w:pos="709"/>
        </w:tabs>
        <w:spacing w:after="0" w:line="276" w:lineRule="auto"/>
        <w:jc w:val="both"/>
        <w:rPr>
          <w:rFonts w:cs="Arial"/>
          <w:szCs w:val="20"/>
        </w:rPr>
      </w:pPr>
      <w:r w:rsidRPr="00E02C69">
        <w:rPr>
          <w:rFonts w:cs="Arial"/>
          <w:szCs w:val="20"/>
        </w:rPr>
        <w:t>Niniejszym oświadczam</w:t>
      </w:r>
      <w:r w:rsidR="00A57D9E" w:rsidRPr="00E02C69">
        <w:rPr>
          <w:rFonts w:cs="Arial"/>
          <w:szCs w:val="20"/>
        </w:rPr>
        <w:t>(-</w:t>
      </w:r>
      <w:r w:rsidRPr="00E02C69">
        <w:rPr>
          <w:rFonts w:cs="Arial"/>
          <w:szCs w:val="20"/>
        </w:rPr>
        <w:t>y</w:t>
      </w:r>
      <w:r w:rsidR="00A57D9E" w:rsidRPr="00E02C69">
        <w:rPr>
          <w:rFonts w:cs="Arial"/>
          <w:szCs w:val="20"/>
        </w:rPr>
        <w:t>)</w:t>
      </w:r>
      <w:r w:rsidRPr="00E02C69">
        <w:rPr>
          <w:rFonts w:cs="Arial"/>
          <w:szCs w:val="20"/>
        </w:rPr>
        <w:t xml:space="preserve"> że, zobowiązuj</w:t>
      </w:r>
      <w:r w:rsidR="00A57D9E" w:rsidRPr="00E02C69">
        <w:rPr>
          <w:rFonts w:cs="Arial"/>
          <w:szCs w:val="20"/>
        </w:rPr>
        <w:t>ę (-emy)</w:t>
      </w:r>
      <w:r w:rsidRPr="00E02C69">
        <w:rPr>
          <w:rFonts w:cs="Arial"/>
          <w:szCs w:val="20"/>
        </w:rPr>
        <w:t xml:space="preserve"> się wszelkie informacje handlowe, przekazane lub udostępnione przez</w:t>
      </w:r>
      <w:r w:rsidR="009F1D50" w:rsidRPr="00E02C69">
        <w:rPr>
          <w:rFonts w:cs="Arial"/>
          <w:szCs w:val="20"/>
        </w:rPr>
        <w:t xml:space="preserve"> Zamawiającego</w:t>
      </w:r>
      <w:r w:rsidR="008D6DE2" w:rsidRPr="00E02C69">
        <w:rPr>
          <w:rFonts w:cs="Arial"/>
          <w:szCs w:val="20"/>
        </w:rPr>
        <w:t xml:space="preserve"> </w:t>
      </w:r>
      <w:r w:rsidRPr="00E02C69">
        <w:rPr>
          <w:rFonts w:cs="Arial"/>
          <w:szCs w:val="20"/>
        </w:rPr>
        <w:t>w ramach prowadzonego postępowania</w:t>
      </w:r>
      <w:r w:rsidR="008B5078">
        <w:rPr>
          <w:rFonts w:cs="Arial"/>
          <w:szCs w:val="20"/>
        </w:rPr>
        <w:t xml:space="preserve"> o </w:t>
      </w:r>
      <w:r w:rsidR="00E70DD9" w:rsidRPr="00E02C69">
        <w:rPr>
          <w:rFonts w:cs="Arial"/>
          <w:szCs w:val="20"/>
        </w:rPr>
        <w:t>udzielenie zamówienia</w:t>
      </w:r>
      <w:r w:rsidRPr="00E02C69">
        <w:rPr>
          <w:rFonts w:cs="Arial"/>
          <w:szCs w:val="20"/>
        </w:rPr>
        <w:t xml:space="preserve">, wykorzystywać jedynie do celów </w:t>
      </w:r>
      <w:r w:rsidR="00E70DD9" w:rsidRPr="00E02C69">
        <w:rPr>
          <w:rFonts w:cs="Arial"/>
          <w:szCs w:val="20"/>
        </w:rPr>
        <w:t xml:space="preserve">uczestniczenia w niniejszym </w:t>
      </w:r>
      <w:r w:rsidRPr="00E02C69">
        <w:rPr>
          <w:rFonts w:cs="Arial"/>
          <w:szCs w:val="20"/>
        </w:rPr>
        <w:t>postępowani</w:t>
      </w:r>
      <w:r w:rsidR="00E70DD9" w:rsidRPr="00E02C69">
        <w:rPr>
          <w:rFonts w:cs="Arial"/>
          <w:szCs w:val="20"/>
        </w:rPr>
        <w:t>u</w:t>
      </w:r>
      <w:r w:rsidRPr="00E02C69">
        <w:rPr>
          <w:rFonts w:cs="Arial"/>
          <w:szCs w:val="20"/>
        </w:rPr>
        <w:t xml:space="preserve">, nie udostępniać osobom trzecim, nie publikować w jakiejkolwiek formie w całości </w:t>
      </w:r>
      <w:r w:rsidR="00E70DD9" w:rsidRPr="00E02C69">
        <w:rPr>
          <w:rFonts w:cs="Arial"/>
          <w:szCs w:val="20"/>
        </w:rPr>
        <w:t xml:space="preserve">ani w </w:t>
      </w:r>
      <w:r w:rsidRPr="00E02C69">
        <w:rPr>
          <w:rFonts w:cs="Arial"/>
          <w:szCs w:val="20"/>
        </w:rPr>
        <w:t xml:space="preserve">części, </w:t>
      </w:r>
      <w:r w:rsidR="00CF62AA" w:rsidRPr="00E02C69">
        <w:rPr>
          <w:rFonts w:cs="Arial"/>
          <w:szCs w:val="20"/>
        </w:rPr>
        <w:t xml:space="preserve">lecz je </w:t>
      </w:r>
      <w:r w:rsidRPr="00E02C69">
        <w:rPr>
          <w:rFonts w:cs="Arial"/>
          <w:szCs w:val="20"/>
        </w:rPr>
        <w:t>zabezpieczać</w:t>
      </w:r>
      <w:r w:rsidR="00CF62AA" w:rsidRPr="00E02C69">
        <w:rPr>
          <w:rFonts w:cs="Arial"/>
          <w:szCs w:val="20"/>
        </w:rPr>
        <w:t xml:space="preserve"> i</w:t>
      </w:r>
      <w:r w:rsidRPr="00E02C69">
        <w:rPr>
          <w:rFonts w:cs="Arial"/>
          <w:szCs w:val="20"/>
        </w:rPr>
        <w:t xml:space="preserve"> chronić </w:t>
      </w:r>
      <w:r w:rsidR="00CF62AA" w:rsidRPr="00E02C69">
        <w:rPr>
          <w:rFonts w:cs="Arial"/>
          <w:szCs w:val="20"/>
        </w:rPr>
        <w:t xml:space="preserve">przed ujawnieniem. Ponadto zobowiązujemy się je </w:t>
      </w:r>
      <w:r w:rsidRPr="00E02C69">
        <w:rPr>
          <w:rFonts w:cs="Arial"/>
          <w:szCs w:val="20"/>
        </w:rPr>
        <w:t>zniszczyć, wraz</w:t>
      </w:r>
      <w:r w:rsidR="008B5078">
        <w:rPr>
          <w:rFonts w:cs="Arial"/>
          <w:szCs w:val="20"/>
        </w:rPr>
        <w:t xml:space="preserve"> z </w:t>
      </w:r>
      <w:r w:rsidRPr="00E02C69">
        <w:rPr>
          <w:rFonts w:cs="Arial"/>
          <w:szCs w:val="20"/>
        </w:rPr>
        <w:t>koniecznością trwałego usunięcia</w:t>
      </w:r>
      <w:r w:rsidR="008B5078">
        <w:rPr>
          <w:rFonts w:cs="Arial"/>
          <w:szCs w:val="20"/>
        </w:rPr>
        <w:t xml:space="preserve"> z </w:t>
      </w:r>
      <w:r w:rsidRPr="00E02C69">
        <w:rPr>
          <w:rFonts w:cs="Arial"/>
          <w:szCs w:val="20"/>
        </w:rPr>
        <w:t xml:space="preserve">systemów informatycznych, natychmiast po </w:t>
      </w:r>
      <w:r w:rsidR="00CF62AA" w:rsidRPr="00E02C69">
        <w:rPr>
          <w:rFonts w:cs="Arial"/>
          <w:szCs w:val="20"/>
        </w:rPr>
        <w:t xml:space="preserve">zakończeniu </w:t>
      </w:r>
      <w:r w:rsidRPr="00E02C69">
        <w:rPr>
          <w:rFonts w:cs="Arial"/>
          <w:szCs w:val="20"/>
        </w:rPr>
        <w:t>niniejszego postępowania</w:t>
      </w:r>
      <w:r w:rsidR="00CF62AA" w:rsidRPr="00E02C69">
        <w:rPr>
          <w:rFonts w:cs="Arial"/>
          <w:szCs w:val="20"/>
        </w:rPr>
        <w:t>, chyba, że nasza oferta zostanie wybrana</w:t>
      </w:r>
      <w:r w:rsidR="00E70DD9" w:rsidRPr="00E02C69">
        <w:rPr>
          <w:rFonts w:cs="Arial"/>
          <w:szCs w:val="20"/>
        </w:rPr>
        <w:t xml:space="preserve"> i Zamawiający </w:t>
      </w:r>
      <w:r w:rsidR="00C874BF" w:rsidRPr="00E02C69">
        <w:rPr>
          <w:rFonts w:cs="Arial"/>
          <w:szCs w:val="20"/>
        </w:rPr>
        <w:t xml:space="preserve">pisemnie </w:t>
      </w:r>
      <w:r w:rsidR="00E70DD9" w:rsidRPr="00E02C69">
        <w:rPr>
          <w:rFonts w:cs="Arial"/>
          <w:szCs w:val="20"/>
        </w:rPr>
        <w:t>zwolni nas</w:t>
      </w:r>
      <w:r w:rsidR="008B5078">
        <w:rPr>
          <w:rFonts w:cs="Arial"/>
          <w:szCs w:val="20"/>
        </w:rPr>
        <w:t xml:space="preserve"> z </w:t>
      </w:r>
      <w:r w:rsidR="00E70DD9" w:rsidRPr="00E02C69">
        <w:rPr>
          <w:rFonts w:cs="Arial"/>
          <w:szCs w:val="20"/>
        </w:rPr>
        <w:t>tego obowiązku</w:t>
      </w:r>
      <w:r w:rsidR="009C5473" w:rsidRPr="00E02C69">
        <w:rPr>
          <w:rFonts w:cs="Arial"/>
          <w:szCs w:val="20"/>
        </w:rPr>
        <w:t>.</w:t>
      </w:r>
    </w:p>
    <w:p w14:paraId="4E05CD12" w14:textId="77777777" w:rsidR="00E70DD9" w:rsidRPr="00E02C69" w:rsidRDefault="00E70DD9">
      <w:pPr>
        <w:pStyle w:val="Tekstpodstawowy"/>
        <w:tabs>
          <w:tab w:val="left" w:pos="709"/>
        </w:tabs>
        <w:spacing w:after="0" w:line="276" w:lineRule="auto"/>
        <w:jc w:val="both"/>
        <w:rPr>
          <w:rFonts w:cs="Arial"/>
          <w:szCs w:val="20"/>
        </w:rPr>
      </w:pPr>
    </w:p>
    <w:p w14:paraId="4F99030E" w14:textId="77777777" w:rsidR="00435628" w:rsidRPr="00E02C69" w:rsidRDefault="00E70DD9" w:rsidP="00E654CA">
      <w:pPr>
        <w:pStyle w:val="Tekstpodstawowy"/>
        <w:tabs>
          <w:tab w:val="left" w:pos="709"/>
        </w:tabs>
        <w:spacing w:after="0" w:line="276" w:lineRule="auto"/>
        <w:jc w:val="both"/>
        <w:rPr>
          <w:rFonts w:cs="Arial"/>
          <w:szCs w:val="20"/>
        </w:rPr>
      </w:pPr>
      <w:r w:rsidRPr="00E02C69">
        <w:rPr>
          <w:rFonts w:cs="Arial"/>
          <w:szCs w:val="20"/>
        </w:rPr>
        <w:t>Obowiązki te mają charakter bezterminowy.</w:t>
      </w:r>
    </w:p>
    <w:p w14:paraId="3C170FEB" w14:textId="77777777" w:rsidR="00902182" w:rsidRPr="00E654CA" w:rsidRDefault="00902182" w:rsidP="00E654CA">
      <w:pPr>
        <w:tabs>
          <w:tab w:val="left" w:pos="709"/>
        </w:tabs>
        <w:spacing w:before="0" w:line="276" w:lineRule="auto"/>
        <w:ind w:left="5664" w:firstLine="708"/>
        <w:rPr>
          <w:rFonts w:cs="Arial"/>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E02C69"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02058322" w:rsidR="00BF5C6C" w:rsidRPr="00E654CA" w:rsidRDefault="00BF5C6C" w:rsidP="00BF5C6C">
            <w:pPr>
              <w:tabs>
                <w:tab w:val="left" w:pos="709"/>
              </w:tabs>
              <w:spacing w:before="0" w:line="276" w:lineRule="auto"/>
              <w:rPr>
                <w:rFonts w:cs="Arial"/>
                <w:szCs w:val="20"/>
              </w:rPr>
            </w:pPr>
            <w:r w:rsidRPr="00E654CA">
              <w:rPr>
                <w:rFonts w:cs="Arial"/>
                <w:szCs w:val="20"/>
              </w:rPr>
              <w:fldChar w:fldCharType="begin">
                <w:ffData>
                  <w:name w:val="Tekst10"/>
                  <w:enabled/>
                  <w:calcOnExit w:val="0"/>
                  <w:textInput/>
                </w:ffData>
              </w:fldChar>
            </w:r>
            <w:r w:rsidRPr="00E654CA">
              <w:rPr>
                <w:rFonts w:cs="Arial"/>
                <w:szCs w:val="20"/>
              </w:rPr>
              <w:instrText xml:space="preserve"> FORMTEXT </w:instrText>
            </w:r>
            <w:r w:rsidRPr="00E654CA">
              <w:rPr>
                <w:rFonts w:cs="Arial"/>
                <w:szCs w:val="20"/>
              </w:rPr>
            </w:r>
            <w:r w:rsidRPr="00E654CA">
              <w:rPr>
                <w:rFonts w:cs="Arial"/>
                <w:szCs w:val="20"/>
              </w:rPr>
              <w:fldChar w:fldCharType="separate"/>
            </w:r>
            <w:r w:rsidR="00C925F7">
              <w:rPr>
                <w:rFonts w:cs="Arial"/>
                <w:noProof/>
                <w:szCs w:val="20"/>
              </w:rPr>
              <w:t> </w:t>
            </w:r>
            <w:r w:rsidR="00C925F7">
              <w:rPr>
                <w:rFonts w:cs="Arial"/>
                <w:noProof/>
                <w:szCs w:val="20"/>
              </w:rPr>
              <w:t> </w:t>
            </w:r>
            <w:r w:rsidR="00C925F7">
              <w:rPr>
                <w:rFonts w:cs="Arial"/>
                <w:noProof/>
                <w:szCs w:val="20"/>
              </w:rPr>
              <w:t> </w:t>
            </w:r>
            <w:r w:rsidR="00C925F7">
              <w:rPr>
                <w:rFonts w:cs="Arial"/>
                <w:noProof/>
                <w:szCs w:val="20"/>
              </w:rPr>
              <w:t> </w:t>
            </w:r>
            <w:r w:rsidR="00C925F7">
              <w:rPr>
                <w:rFonts w:cs="Arial"/>
                <w:noProof/>
                <w:szCs w:val="20"/>
              </w:rPr>
              <w:t> </w:t>
            </w:r>
            <w:r w:rsidRPr="00E654CA">
              <w:rPr>
                <w:rFonts w:cs="Arial"/>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E654CA" w:rsidRDefault="00BF5C6C" w:rsidP="00BF5C6C">
            <w:pPr>
              <w:tabs>
                <w:tab w:val="left" w:pos="709"/>
              </w:tabs>
              <w:spacing w:before="0" w:line="276" w:lineRule="auto"/>
              <w:rPr>
                <w:rFonts w:cs="Arial"/>
                <w:szCs w:val="20"/>
              </w:rPr>
            </w:pPr>
          </w:p>
        </w:tc>
      </w:tr>
      <w:tr w:rsidR="00BF5C6C" w:rsidRPr="00E02C69" w14:paraId="3CC09CE6" w14:textId="77777777" w:rsidTr="00902182">
        <w:trPr>
          <w:jc w:val="center"/>
        </w:trPr>
        <w:tc>
          <w:tcPr>
            <w:tcW w:w="4059" w:type="dxa"/>
            <w:tcBorders>
              <w:top w:val="nil"/>
              <w:left w:val="nil"/>
              <w:bottom w:val="nil"/>
              <w:right w:val="nil"/>
            </w:tcBorders>
          </w:tcPr>
          <w:p w14:paraId="728511B4" w14:textId="77DEE70F" w:rsidR="00BF5C6C" w:rsidRPr="00E654CA" w:rsidRDefault="00BF5C6C" w:rsidP="00BF5C6C">
            <w:pPr>
              <w:tabs>
                <w:tab w:val="left" w:pos="709"/>
              </w:tabs>
              <w:spacing w:before="0" w:line="276" w:lineRule="auto"/>
              <w:jc w:val="center"/>
              <w:rPr>
                <w:rFonts w:cs="Arial"/>
                <w:b/>
                <w:szCs w:val="20"/>
              </w:rPr>
            </w:pPr>
            <w:r w:rsidRPr="00E02C69">
              <w:rPr>
                <w:rFonts w:cs="Arial"/>
                <w:b/>
                <w:szCs w:val="20"/>
              </w:rPr>
              <w:t>miejscowość i data</w:t>
            </w:r>
          </w:p>
        </w:tc>
        <w:tc>
          <w:tcPr>
            <w:tcW w:w="4060" w:type="dxa"/>
            <w:tcBorders>
              <w:top w:val="nil"/>
              <w:left w:val="nil"/>
              <w:bottom w:val="nil"/>
              <w:right w:val="nil"/>
            </w:tcBorders>
          </w:tcPr>
          <w:p w14:paraId="760519ED" w14:textId="3B950F09" w:rsidR="00BF5C6C" w:rsidRPr="00E654CA" w:rsidRDefault="00BF5C6C" w:rsidP="00BF5C6C">
            <w:pPr>
              <w:tabs>
                <w:tab w:val="left" w:pos="709"/>
              </w:tabs>
              <w:spacing w:before="0" w:line="276" w:lineRule="auto"/>
              <w:jc w:val="center"/>
              <w:rPr>
                <w:rFonts w:cs="Arial"/>
                <w:b/>
                <w:szCs w:val="20"/>
              </w:rPr>
            </w:pPr>
            <w:r w:rsidRPr="00E02C69">
              <w:rPr>
                <w:rFonts w:cs="Arial"/>
                <w:b/>
                <w:szCs w:val="20"/>
              </w:rPr>
              <w:t>Pieczęć imienna i podpis przedstawiciela(i) Wykonawcy</w:t>
            </w:r>
          </w:p>
        </w:tc>
      </w:tr>
    </w:tbl>
    <w:p w14:paraId="444FEA83" w14:textId="77777777" w:rsidR="00455970" w:rsidRPr="00E654CA" w:rsidRDefault="00455970" w:rsidP="00E654CA">
      <w:pPr>
        <w:tabs>
          <w:tab w:val="left" w:pos="709"/>
        </w:tabs>
        <w:spacing w:before="0" w:line="276" w:lineRule="auto"/>
        <w:rPr>
          <w:rFonts w:cs="Arial"/>
          <w:szCs w:val="20"/>
          <w:u w:val="single"/>
        </w:rPr>
      </w:pPr>
    </w:p>
    <w:p w14:paraId="48E47DF4" w14:textId="77777777" w:rsidR="0068394D" w:rsidRPr="00E654CA" w:rsidRDefault="0068394D" w:rsidP="00E654CA">
      <w:pPr>
        <w:pStyle w:val="Nagwek"/>
        <w:tabs>
          <w:tab w:val="left" w:pos="7680"/>
        </w:tabs>
        <w:spacing w:before="0" w:line="276" w:lineRule="auto"/>
        <w:rPr>
          <w:rFonts w:cs="Arial"/>
          <w:b/>
          <w:szCs w:val="20"/>
        </w:rPr>
      </w:pPr>
    </w:p>
    <w:p w14:paraId="00C0D5BB" w14:textId="77777777" w:rsidR="0068394D" w:rsidRPr="00E654CA" w:rsidRDefault="0068394D" w:rsidP="00E654CA">
      <w:pPr>
        <w:pStyle w:val="Nagwek"/>
        <w:tabs>
          <w:tab w:val="left" w:pos="7680"/>
        </w:tabs>
        <w:spacing w:before="0" w:line="276" w:lineRule="auto"/>
        <w:rPr>
          <w:rFonts w:cs="Arial"/>
          <w:b/>
          <w:szCs w:val="20"/>
        </w:rPr>
      </w:pPr>
    </w:p>
    <w:p w14:paraId="00D4237B" w14:textId="77777777" w:rsidR="0068394D" w:rsidRPr="00E654CA" w:rsidRDefault="0068394D" w:rsidP="00E654CA">
      <w:pPr>
        <w:pStyle w:val="Nagwek"/>
        <w:tabs>
          <w:tab w:val="left" w:pos="7680"/>
        </w:tabs>
        <w:spacing w:before="0" w:line="276" w:lineRule="auto"/>
        <w:rPr>
          <w:rFonts w:cs="Arial"/>
          <w:b/>
          <w:szCs w:val="20"/>
        </w:rPr>
      </w:pPr>
    </w:p>
    <w:p w14:paraId="6561D02B" w14:textId="77777777" w:rsidR="0068394D" w:rsidRPr="00E654CA" w:rsidRDefault="0068394D" w:rsidP="00E654CA">
      <w:pPr>
        <w:pStyle w:val="Nagwek"/>
        <w:tabs>
          <w:tab w:val="left" w:pos="7680"/>
        </w:tabs>
        <w:spacing w:before="0" w:line="276" w:lineRule="auto"/>
        <w:rPr>
          <w:rFonts w:cs="Arial"/>
          <w:b/>
          <w:szCs w:val="20"/>
        </w:rPr>
      </w:pPr>
    </w:p>
    <w:p w14:paraId="218F6AAB" w14:textId="7019CCF2" w:rsidR="006300BE" w:rsidRPr="00E654CA" w:rsidRDefault="00B325FE" w:rsidP="00B325FE">
      <w:pPr>
        <w:rPr>
          <w:highlight w:val="yellow"/>
        </w:rPr>
      </w:pPr>
      <w:r w:rsidRPr="00E654CA">
        <w:rPr>
          <w:highlight w:val="yellow"/>
        </w:rPr>
        <w:t xml:space="preserve"> </w:t>
      </w:r>
    </w:p>
    <w:p w14:paraId="760436DC" w14:textId="77777777" w:rsidR="006300BE" w:rsidRPr="00E654CA" w:rsidRDefault="006300BE" w:rsidP="00E654CA">
      <w:pPr>
        <w:tabs>
          <w:tab w:val="left" w:pos="709"/>
        </w:tabs>
        <w:spacing w:before="0" w:line="276" w:lineRule="auto"/>
        <w:rPr>
          <w:rFonts w:cs="Arial"/>
          <w:szCs w:val="20"/>
        </w:rPr>
      </w:pPr>
    </w:p>
    <w:p w14:paraId="1AB99348" w14:textId="77777777" w:rsidR="006300BE" w:rsidRPr="00E654CA" w:rsidRDefault="006300BE" w:rsidP="00E654CA">
      <w:pPr>
        <w:tabs>
          <w:tab w:val="left" w:pos="709"/>
        </w:tabs>
        <w:spacing w:before="0" w:line="276" w:lineRule="auto"/>
        <w:rPr>
          <w:rFonts w:cs="Arial"/>
          <w:szCs w:val="20"/>
        </w:rPr>
      </w:pPr>
    </w:p>
    <w:p w14:paraId="5C53E049" w14:textId="77777777" w:rsidR="0068394D" w:rsidRPr="00E654CA" w:rsidRDefault="0068394D" w:rsidP="00E654CA">
      <w:pPr>
        <w:spacing w:before="0" w:line="276" w:lineRule="auto"/>
        <w:rPr>
          <w:rFonts w:cs="Arial"/>
          <w:b/>
          <w:szCs w:val="20"/>
        </w:rPr>
      </w:pPr>
    </w:p>
    <w:p w14:paraId="18D03407" w14:textId="77777777" w:rsidR="000411A6" w:rsidRPr="00E654CA" w:rsidRDefault="000411A6" w:rsidP="00E654CA">
      <w:pPr>
        <w:spacing w:before="0" w:line="276" w:lineRule="auto"/>
        <w:rPr>
          <w:rFonts w:cs="Arial"/>
          <w:b/>
          <w:szCs w:val="20"/>
        </w:rPr>
      </w:pPr>
    </w:p>
    <w:p w14:paraId="15A22B7B" w14:textId="77777777" w:rsidR="00B26772" w:rsidRPr="00E654CA" w:rsidRDefault="00B26772" w:rsidP="00E654CA">
      <w:pPr>
        <w:spacing w:before="0" w:line="276" w:lineRule="auto"/>
        <w:jc w:val="left"/>
        <w:rPr>
          <w:b/>
          <w:bCs/>
          <w:szCs w:val="20"/>
          <w:u w:val="single"/>
        </w:rPr>
      </w:pPr>
      <w:bookmarkStart w:id="24" w:name="_Toc391542381"/>
      <w:bookmarkStart w:id="25" w:name="_Toc488932036"/>
      <w:bookmarkStart w:id="26" w:name="_Toc515869755"/>
      <w:bookmarkStart w:id="27" w:name="_Toc517953631"/>
      <w:bookmarkStart w:id="28" w:name="_Toc517957737"/>
      <w:bookmarkStart w:id="29" w:name="_Toc521672403"/>
      <w:bookmarkStart w:id="30" w:name="_Toc522865033"/>
      <w:bookmarkStart w:id="31" w:name="_Toc527449995"/>
      <w:bookmarkStart w:id="32" w:name="_Toc354166"/>
      <w:r w:rsidRPr="00E654CA">
        <w:rPr>
          <w:szCs w:val="20"/>
          <w:u w:val="single"/>
        </w:rPr>
        <w:br w:type="page"/>
      </w:r>
    </w:p>
    <w:p w14:paraId="5031FCE7" w14:textId="62B733F7" w:rsidR="000671B8" w:rsidRDefault="009E7AE2" w:rsidP="000671B8">
      <w:pPr>
        <w:pStyle w:val="Nagwek4"/>
        <w:spacing w:before="0" w:after="0" w:line="276" w:lineRule="auto"/>
        <w:jc w:val="both"/>
        <w:rPr>
          <w:sz w:val="20"/>
          <w:szCs w:val="20"/>
          <w:u w:val="single"/>
        </w:rPr>
      </w:pPr>
      <w:bookmarkStart w:id="33" w:name="_Ref87611334"/>
      <w:bookmarkStart w:id="34" w:name="_Toc87618745"/>
      <w:r w:rsidRPr="00E654CA">
        <w:rPr>
          <w:sz w:val="20"/>
          <w:szCs w:val="20"/>
          <w:u w:val="single"/>
        </w:rPr>
        <w:lastRenderedPageBreak/>
        <w:t xml:space="preserve">ZAŁĄCZNIK </w:t>
      </w:r>
      <w:r w:rsidR="00610019">
        <w:rPr>
          <w:sz w:val="20"/>
          <w:szCs w:val="20"/>
          <w:u w:val="single"/>
        </w:rPr>
        <w:t xml:space="preserve">NR </w:t>
      </w:r>
      <w:r w:rsidR="00C925F7">
        <w:rPr>
          <w:sz w:val="20"/>
          <w:szCs w:val="20"/>
          <w:u w:val="single"/>
        </w:rPr>
        <w:t>5</w:t>
      </w:r>
      <w:r w:rsidRPr="00E654CA">
        <w:rPr>
          <w:sz w:val="20"/>
          <w:szCs w:val="20"/>
          <w:u w:val="single"/>
        </w:rPr>
        <w:t>. INFORMACJA</w:t>
      </w:r>
      <w:r>
        <w:rPr>
          <w:sz w:val="20"/>
          <w:szCs w:val="20"/>
          <w:u w:val="single"/>
        </w:rPr>
        <w:t xml:space="preserve"> O </w:t>
      </w:r>
      <w:r w:rsidRPr="00E654CA">
        <w:rPr>
          <w:sz w:val="20"/>
          <w:szCs w:val="20"/>
          <w:u w:val="single"/>
        </w:rPr>
        <w:t>ADMINISTRATORZE DANYCH OSOBOWYCH</w:t>
      </w:r>
      <w:bookmarkEnd w:id="33"/>
      <w:bookmarkEnd w:id="34"/>
    </w:p>
    <w:p w14:paraId="190D8044" w14:textId="77777777" w:rsidR="00973864" w:rsidRPr="00973864" w:rsidRDefault="00973864" w:rsidP="00973864"/>
    <w:p w14:paraId="0660F441" w14:textId="22AFC9D2" w:rsidR="00C925F7" w:rsidRDefault="00C925F7" w:rsidP="00226ACD">
      <w:pPr>
        <w:pStyle w:val="Akapitzlist"/>
        <w:numPr>
          <w:ilvl w:val="0"/>
          <w:numId w:val="51"/>
        </w:numPr>
        <w:jc w:val="both"/>
        <w:rPr>
          <w:rFonts w:asciiTheme="minorHAnsi" w:hAnsiTheme="minorHAnsi" w:cstheme="minorHAnsi"/>
          <w:szCs w:val="20"/>
        </w:rPr>
      </w:pPr>
      <w:bookmarkStart w:id="35" w:name="_Toc38348581"/>
      <w:r w:rsidRPr="00DB6E56">
        <w:rPr>
          <w:rFonts w:asciiTheme="minorHAnsi" w:hAnsiTheme="minorHAnsi" w:cstheme="minorHAnsi"/>
          <w:szCs w:val="20"/>
        </w:rPr>
        <w:t xml:space="preserve">Administratorem Pana/Pani danych osobowych jest Enea Nowa Energia sp. z </w:t>
      </w:r>
      <w:r>
        <w:rPr>
          <w:rFonts w:asciiTheme="minorHAnsi" w:hAnsiTheme="minorHAnsi" w:cstheme="minorHAnsi"/>
          <w:szCs w:val="20"/>
        </w:rPr>
        <w:t>o.o.</w:t>
      </w:r>
      <w:r w:rsidR="0007204A">
        <w:rPr>
          <w:rFonts w:asciiTheme="minorHAnsi" w:hAnsiTheme="minorHAnsi" w:cstheme="minorHAnsi"/>
          <w:szCs w:val="20"/>
        </w:rPr>
        <w:t xml:space="preserve"> </w:t>
      </w:r>
      <w:r>
        <w:rPr>
          <w:rFonts w:asciiTheme="minorHAnsi" w:hAnsiTheme="minorHAnsi" w:cstheme="minorHAnsi"/>
          <w:szCs w:val="20"/>
        </w:rPr>
        <w:t>z siedzibą w Radomiu, ul. </w:t>
      </w:r>
      <w:r w:rsidRPr="00DB6E56">
        <w:rPr>
          <w:rFonts w:asciiTheme="minorHAnsi" w:hAnsiTheme="minorHAnsi" w:cstheme="minorHAnsi"/>
          <w:szCs w:val="20"/>
        </w:rPr>
        <w:t xml:space="preserve">Kaszubska 2, 26-603 Radom, NIP 7792510877, REGON 384813168 (dalej: </w:t>
      </w:r>
      <w:r w:rsidRPr="00DB6E56">
        <w:rPr>
          <w:rFonts w:asciiTheme="minorHAnsi" w:hAnsiTheme="minorHAnsi" w:cstheme="minorHAnsi"/>
          <w:b/>
          <w:szCs w:val="20"/>
        </w:rPr>
        <w:t>Administrator</w:t>
      </w:r>
      <w:r w:rsidRPr="00DB6E56">
        <w:rPr>
          <w:rFonts w:asciiTheme="minorHAnsi" w:hAnsiTheme="minorHAnsi" w:cstheme="minorHAnsi"/>
          <w:szCs w:val="20"/>
        </w:rPr>
        <w:t>).</w:t>
      </w:r>
    </w:p>
    <w:p w14:paraId="508727E5" w14:textId="77777777" w:rsidR="00C925F7" w:rsidRPr="00DB6E56" w:rsidRDefault="00C925F7" w:rsidP="00C925F7">
      <w:pPr>
        <w:pStyle w:val="Akapitzlist"/>
        <w:ind w:left="360"/>
        <w:jc w:val="both"/>
        <w:rPr>
          <w:rFonts w:asciiTheme="minorHAnsi" w:hAnsiTheme="minorHAnsi" w:cstheme="minorHAnsi"/>
          <w:szCs w:val="20"/>
        </w:rPr>
      </w:pPr>
      <w:r w:rsidRPr="00DB6E56">
        <w:rPr>
          <w:rFonts w:asciiTheme="minorHAnsi" w:hAnsiTheme="minorHAnsi" w:cstheme="minorHAnsi"/>
          <w:szCs w:val="20"/>
        </w:rPr>
        <w:t xml:space="preserve">Dane kontaktowe Inspektora Ochrony Danych: </w:t>
      </w:r>
      <w:hyperlink r:id="rId14" w:history="1">
        <w:r w:rsidRPr="008E5057">
          <w:rPr>
            <w:rStyle w:val="Hipercze"/>
          </w:rPr>
          <w:t>ene.iod@enea.pl</w:t>
        </w:r>
      </w:hyperlink>
      <w:r>
        <w:t xml:space="preserve"> </w:t>
      </w:r>
    </w:p>
    <w:p w14:paraId="6C126490" w14:textId="0357DD00" w:rsidR="00C925F7" w:rsidRPr="00E143C5" w:rsidRDefault="00C925F7" w:rsidP="00226ACD">
      <w:pPr>
        <w:pStyle w:val="Akapitzlist"/>
        <w:numPr>
          <w:ilvl w:val="0"/>
          <w:numId w:val="51"/>
        </w:numPr>
        <w:jc w:val="both"/>
        <w:rPr>
          <w:rFonts w:asciiTheme="minorHAnsi" w:hAnsiTheme="minorHAnsi" w:cstheme="minorHAnsi"/>
          <w:szCs w:val="20"/>
        </w:rPr>
      </w:pPr>
      <w:r w:rsidRPr="00E143C5">
        <w:rPr>
          <w:rFonts w:asciiTheme="minorHAnsi" w:hAnsiTheme="minorHAnsi" w:cstheme="minorHAnsi"/>
          <w:szCs w:val="20"/>
        </w:rPr>
        <w:t>Pana/Pani dane osobowe przetwarzane będą w celu uczestniczenia w postępowaniu pn.</w:t>
      </w:r>
      <w:r w:rsidR="0007204A">
        <w:rPr>
          <w:rFonts w:asciiTheme="minorHAnsi" w:hAnsiTheme="minorHAnsi" w:cstheme="minorHAnsi"/>
          <w:szCs w:val="20"/>
        </w:rPr>
        <w:t xml:space="preserve"> </w:t>
      </w:r>
      <w:r>
        <w:rPr>
          <w:rFonts w:asciiTheme="minorHAnsi" w:hAnsiTheme="minorHAnsi" w:cstheme="minorHAnsi"/>
          <w:b/>
          <w:bCs/>
          <w:color w:val="0070C0"/>
          <w:szCs w:val="20"/>
        </w:rPr>
        <w:t>Bony na posiłki profilaktyczne dla pracowników ENEA Nowa Energia sp. z o.o.</w:t>
      </w:r>
      <w:r w:rsidRPr="00E143C5">
        <w:rPr>
          <w:rFonts w:asciiTheme="minorHAnsi" w:hAnsiTheme="minorHAnsi" w:cstheme="minorHAnsi"/>
          <w:b/>
          <w:bCs/>
          <w:color w:val="0070C0"/>
          <w:szCs w:val="20"/>
        </w:rPr>
        <w:t xml:space="preserve"> </w:t>
      </w:r>
      <w:r w:rsidRPr="00E143C5">
        <w:rPr>
          <w:rFonts w:asciiTheme="minorHAnsi" w:hAnsiTheme="minorHAnsi" w:cstheme="minorHAnsi"/>
          <w:szCs w:val="20"/>
        </w:rPr>
        <w:t>oraz po jego zakończeniu w celu realizacji usługi</w:t>
      </w:r>
      <w:r w:rsidRPr="00E143C5">
        <w:rPr>
          <w:rFonts w:asciiTheme="minorHAnsi" w:hAnsiTheme="minorHAnsi" w:cstheme="minorHAnsi"/>
          <w:b/>
          <w:szCs w:val="20"/>
        </w:rPr>
        <w:t xml:space="preserve"> </w:t>
      </w:r>
      <w:r w:rsidRPr="00E143C5">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E143C5">
        <w:rPr>
          <w:rFonts w:asciiTheme="minorHAnsi" w:hAnsiTheme="minorHAnsi" w:cstheme="minorHAnsi"/>
          <w:b/>
          <w:szCs w:val="20"/>
        </w:rPr>
        <w:t>RODO</w:t>
      </w:r>
      <w:r w:rsidRPr="00E143C5">
        <w:rPr>
          <w:rFonts w:asciiTheme="minorHAnsi" w:hAnsiTheme="minorHAnsi" w:cstheme="minorHAnsi"/>
          <w:szCs w:val="20"/>
        </w:rPr>
        <w:t xml:space="preserve">). </w:t>
      </w:r>
    </w:p>
    <w:p w14:paraId="18A8E97E" w14:textId="77777777" w:rsidR="00C925F7" w:rsidRPr="00E143C5" w:rsidRDefault="00C925F7" w:rsidP="00226ACD">
      <w:pPr>
        <w:pStyle w:val="Akapitzlist"/>
        <w:numPr>
          <w:ilvl w:val="0"/>
          <w:numId w:val="51"/>
        </w:numPr>
        <w:jc w:val="both"/>
        <w:rPr>
          <w:rFonts w:asciiTheme="minorHAnsi" w:hAnsiTheme="minorHAnsi" w:cstheme="minorHAnsi"/>
          <w:szCs w:val="20"/>
        </w:rPr>
      </w:pPr>
      <w:r w:rsidRPr="00E143C5">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E143C5" w:rsidRDefault="00C925F7" w:rsidP="00226ACD">
      <w:pPr>
        <w:pStyle w:val="Akapitzlist"/>
        <w:numPr>
          <w:ilvl w:val="0"/>
          <w:numId w:val="51"/>
        </w:numPr>
        <w:ind w:left="357" w:hanging="357"/>
        <w:jc w:val="both"/>
        <w:rPr>
          <w:rFonts w:asciiTheme="minorHAnsi" w:hAnsiTheme="minorHAnsi" w:cstheme="minorHAnsi"/>
          <w:szCs w:val="20"/>
        </w:rPr>
      </w:pPr>
      <w:r w:rsidRPr="00E143C5">
        <w:rPr>
          <w:rFonts w:asciiTheme="minorHAnsi" w:hAnsiTheme="minorHAnsi" w:cstheme="minorHAnsi"/>
          <w:szCs w:val="20"/>
        </w:rPr>
        <w:t>Administrator może ujawnić Pana/Pani dane osobowe podmiotom z grupy kapitałowej ENEA.</w:t>
      </w:r>
    </w:p>
    <w:p w14:paraId="0E2BF119" w14:textId="77777777" w:rsidR="00C925F7" w:rsidRPr="00E143C5" w:rsidRDefault="00C925F7" w:rsidP="00C925F7">
      <w:pPr>
        <w:pStyle w:val="Akapitzlist"/>
        <w:ind w:left="357"/>
        <w:jc w:val="both"/>
        <w:rPr>
          <w:rFonts w:asciiTheme="minorHAnsi" w:hAnsiTheme="minorHAnsi" w:cstheme="minorHAnsi"/>
          <w:szCs w:val="20"/>
        </w:rPr>
      </w:pPr>
      <w:r w:rsidRPr="00E143C5">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E143C5" w:rsidRDefault="00C925F7" w:rsidP="00C925F7">
      <w:pPr>
        <w:pStyle w:val="Akapitzlist"/>
        <w:ind w:left="357"/>
        <w:jc w:val="both"/>
        <w:rPr>
          <w:rFonts w:asciiTheme="minorHAnsi" w:hAnsiTheme="minorHAnsi" w:cstheme="minorHAnsi"/>
          <w:szCs w:val="20"/>
        </w:rPr>
      </w:pPr>
      <w:r w:rsidRPr="00E143C5">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311AB583" w:rsidR="00C925F7" w:rsidRPr="00E143C5" w:rsidRDefault="00C925F7" w:rsidP="00226ACD">
      <w:pPr>
        <w:pStyle w:val="Akapitzlist"/>
        <w:numPr>
          <w:ilvl w:val="0"/>
          <w:numId w:val="51"/>
        </w:numPr>
        <w:jc w:val="both"/>
        <w:rPr>
          <w:rFonts w:asciiTheme="minorHAnsi" w:hAnsiTheme="minorHAnsi" w:cstheme="minorHAnsi"/>
          <w:b/>
          <w:szCs w:val="20"/>
        </w:rPr>
      </w:pPr>
      <w:r w:rsidRPr="00E143C5">
        <w:rPr>
          <w:rFonts w:asciiTheme="minorHAnsi" w:hAnsiTheme="minorHAnsi" w:cstheme="minorHAnsi"/>
          <w:szCs w:val="20"/>
        </w:rPr>
        <w:t>Pani/Pana dane osobowe będą przechowywane do czasu wyboru wykonawcy w postępowaniu pn.</w:t>
      </w:r>
      <w:r w:rsidRPr="00E143C5">
        <w:rPr>
          <w:rFonts w:asciiTheme="minorHAnsi" w:hAnsiTheme="minorHAnsi" w:cstheme="minorHAnsi"/>
          <w:b/>
          <w:bCs/>
          <w:color w:val="0070C0"/>
          <w:szCs w:val="20"/>
        </w:rPr>
        <w:t xml:space="preserve"> </w:t>
      </w:r>
      <w:r>
        <w:rPr>
          <w:rFonts w:asciiTheme="minorHAnsi" w:hAnsiTheme="minorHAnsi" w:cstheme="minorHAnsi"/>
          <w:b/>
          <w:bCs/>
          <w:color w:val="0070C0"/>
          <w:szCs w:val="20"/>
        </w:rPr>
        <w:t>Bony na posiłki profilaktyczne dla pracowników ENEA Nowa Energia sp. z o.o.</w:t>
      </w:r>
      <w:r>
        <w:rPr>
          <w:rFonts w:asciiTheme="minorHAnsi" w:hAnsiTheme="minorHAnsi" w:cstheme="minorHAnsi"/>
          <w:szCs w:val="20"/>
        </w:rPr>
        <w:t xml:space="preserve"> </w:t>
      </w:r>
      <w:r w:rsidRPr="00E143C5">
        <w:rPr>
          <w:rFonts w:asciiTheme="minorHAnsi" w:hAnsiTheme="minorHAnsi" w:cstheme="minorHAnsi"/>
          <w:szCs w:val="20"/>
        </w:rPr>
        <w:t>Po zakończeniu postępowania</w:t>
      </w:r>
      <w:r w:rsidR="0007204A">
        <w:rPr>
          <w:rFonts w:asciiTheme="minorHAnsi" w:hAnsiTheme="minorHAnsi" w:cstheme="minorHAnsi"/>
          <w:szCs w:val="20"/>
        </w:rPr>
        <w:t xml:space="preserve"> </w:t>
      </w:r>
      <w:r w:rsidRPr="00E143C5">
        <w:rPr>
          <w:rFonts w:asciiTheme="minorHAnsi" w:hAnsiTheme="minorHAnsi" w:cstheme="minorHAnsi"/>
          <w:szCs w:val="20"/>
        </w:rPr>
        <w:t xml:space="preserve">przez czas trwania umowy oraz czas niezbędny do dochodzenia ewentualnych roszczeń, zgodnie z obowiązującymi przepisami. </w:t>
      </w:r>
    </w:p>
    <w:p w14:paraId="77658CFD" w14:textId="77777777" w:rsidR="00C925F7" w:rsidRPr="00E143C5" w:rsidRDefault="00C925F7" w:rsidP="00226ACD">
      <w:pPr>
        <w:pStyle w:val="Akapitzlist"/>
        <w:numPr>
          <w:ilvl w:val="0"/>
          <w:numId w:val="51"/>
        </w:numPr>
        <w:jc w:val="both"/>
        <w:rPr>
          <w:rFonts w:asciiTheme="minorHAnsi" w:hAnsiTheme="minorHAnsi" w:cstheme="minorHAnsi"/>
          <w:szCs w:val="20"/>
        </w:rPr>
      </w:pPr>
      <w:r w:rsidRPr="00E143C5">
        <w:rPr>
          <w:rFonts w:asciiTheme="minorHAnsi" w:hAnsiTheme="minorHAnsi" w:cstheme="minorHAnsi"/>
          <w:szCs w:val="20"/>
        </w:rPr>
        <w:t xml:space="preserve">Posiada Pan/Pani prawo żądania: </w:t>
      </w:r>
    </w:p>
    <w:p w14:paraId="0DDEBF26" w14:textId="77777777" w:rsidR="00C925F7" w:rsidRPr="00E143C5" w:rsidRDefault="00C925F7" w:rsidP="00226ACD">
      <w:pPr>
        <w:pStyle w:val="Akapitzlist"/>
        <w:numPr>
          <w:ilvl w:val="0"/>
          <w:numId w:val="52"/>
        </w:numPr>
        <w:jc w:val="both"/>
        <w:rPr>
          <w:rFonts w:asciiTheme="minorHAnsi" w:hAnsiTheme="minorHAnsi" w:cstheme="minorHAnsi"/>
          <w:szCs w:val="20"/>
        </w:rPr>
      </w:pPr>
      <w:r w:rsidRPr="00E143C5">
        <w:rPr>
          <w:rFonts w:asciiTheme="minorHAnsi" w:hAnsiTheme="minorHAnsi" w:cstheme="minorHAnsi"/>
          <w:szCs w:val="20"/>
        </w:rPr>
        <w:t>dostępu do treści swoich danych - w granicach art. 15 RODO,</w:t>
      </w:r>
    </w:p>
    <w:p w14:paraId="3557C463" w14:textId="77777777" w:rsidR="00C925F7" w:rsidRPr="00E143C5" w:rsidRDefault="00C925F7" w:rsidP="00226ACD">
      <w:pPr>
        <w:pStyle w:val="Akapitzlist"/>
        <w:numPr>
          <w:ilvl w:val="0"/>
          <w:numId w:val="52"/>
        </w:numPr>
        <w:ind w:hanging="357"/>
        <w:jc w:val="both"/>
        <w:rPr>
          <w:rFonts w:asciiTheme="minorHAnsi" w:hAnsiTheme="minorHAnsi" w:cstheme="minorHAnsi"/>
          <w:szCs w:val="20"/>
        </w:rPr>
      </w:pPr>
      <w:r w:rsidRPr="00E143C5">
        <w:rPr>
          <w:rFonts w:asciiTheme="minorHAnsi" w:hAnsiTheme="minorHAnsi" w:cstheme="minorHAnsi"/>
          <w:szCs w:val="20"/>
        </w:rPr>
        <w:t xml:space="preserve">ich sprostowania – w granicach art. 16 RODO, </w:t>
      </w:r>
    </w:p>
    <w:p w14:paraId="0315CA8F" w14:textId="77777777" w:rsidR="00C925F7" w:rsidRPr="00E143C5" w:rsidRDefault="00C925F7" w:rsidP="00226ACD">
      <w:pPr>
        <w:pStyle w:val="Akapitzlist"/>
        <w:numPr>
          <w:ilvl w:val="0"/>
          <w:numId w:val="52"/>
        </w:numPr>
        <w:ind w:hanging="357"/>
        <w:jc w:val="both"/>
        <w:rPr>
          <w:rFonts w:asciiTheme="minorHAnsi" w:hAnsiTheme="minorHAnsi" w:cstheme="minorHAnsi"/>
          <w:szCs w:val="20"/>
        </w:rPr>
      </w:pPr>
      <w:r w:rsidRPr="00E143C5">
        <w:rPr>
          <w:rFonts w:asciiTheme="minorHAnsi" w:hAnsiTheme="minorHAnsi" w:cstheme="minorHAnsi"/>
          <w:szCs w:val="20"/>
        </w:rPr>
        <w:t xml:space="preserve">ich usunięcia - w granicach art. 17 RODO, </w:t>
      </w:r>
    </w:p>
    <w:p w14:paraId="76087316" w14:textId="77777777" w:rsidR="00C925F7" w:rsidRPr="00E143C5" w:rsidRDefault="00C925F7" w:rsidP="00226ACD">
      <w:pPr>
        <w:pStyle w:val="Akapitzlist"/>
        <w:numPr>
          <w:ilvl w:val="0"/>
          <w:numId w:val="52"/>
        </w:numPr>
        <w:ind w:hanging="357"/>
        <w:jc w:val="both"/>
        <w:rPr>
          <w:rFonts w:asciiTheme="minorHAnsi" w:hAnsiTheme="minorHAnsi" w:cstheme="minorHAnsi"/>
          <w:szCs w:val="20"/>
        </w:rPr>
      </w:pPr>
      <w:r w:rsidRPr="00E143C5">
        <w:rPr>
          <w:rFonts w:asciiTheme="minorHAnsi" w:hAnsiTheme="minorHAnsi" w:cstheme="minorHAnsi"/>
          <w:szCs w:val="20"/>
        </w:rPr>
        <w:t xml:space="preserve">ograniczenia przetwarzania - w granicach art. 18 RODO, </w:t>
      </w:r>
    </w:p>
    <w:p w14:paraId="3D341A77" w14:textId="77777777" w:rsidR="00C925F7" w:rsidRPr="00E143C5" w:rsidRDefault="00C925F7" w:rsidP="00226ACD">
      <w:pPr>
        <w:pStyle w:val="Akapitzlist"/>
        <w:numPr>
          <w:ilvl w:val="0"/>
          <w:numId w:val="52"/>
        </w:numPr>
        <w:ind w:hanging="357"/>
        <w:jc w:val="both"/>
        <w:rPr>
          <w:rFonts w:asciiTheme="minorHAnsi" w:hAnsiTheme="minorHAnsi" w:cstheme="minorHAnsi"/>
          <w:szCs w:val="20"/>
        </w:rPr>
      </w:pPr>
      <w:r w:rsidRPr="00E143C5">
        <w:rPr>
          <w:rFonts w:asciiTheme="minorHAnsi" w:hAnsiTheme="minorHAnsi" w:cstheme="minorHAnsi"/>
          <w:szCs w:val="20"/>
        </w:rPr>
        <w:t>przenoszenia danych - w granicach art. 20 RODO,</w:t>
      </w:r>
    </w:p>
    <w:p w14:paraId="12E8215F" w14:textId="77777777" w:rsidR="00C925F7" w:rsidRPr="00E143C5" w:rsidRDefault="00C925F7" w:rsidP="00226ACD">
      <w:pPr>
        <w:pStyle w:val="Akapitzlist"/>
        <w:numPr>
          <w:ilvl w:val="0"/>
          <w:numId w:val="52"/>
        </w:numPr>
        <w:ind w:hanging="357"/>
        <w:jc w:val="both"/>
        <w:rPr>
          <w:rFonts w:asciiTheme="minorHAnsi" w:hAnsiTheme="minorHAnsi" w:cstheme="minorHAnsi"/>
          <w:szCs w:val="20"/>
        </w:rPr>
      </w:pPr>
      <w:r w:rsidRPr="00E143C5">
        <w:rPr>
          <w:rFonts w:asciiTheme="minorHAnsi" w:hAnsiTheme="minorHAnsi" w:cstheme="minorHAnsi"/>
          <w:szCs w:val="20"/>
        </w:rPr>
        <w:t xml:space="preserve">prawo wniesienia sprzeciwu (w przypadku przetwarzania na podstawie art. 6 ust. 1 lit. f) RODO – </w:t>
      </w:r>
      <w:r w:rsidRPr="00E143C5">
        <w:rPr>
          <w:rFonts w:asciiTheme="minorHAnsi" w:hAnsiTheme="minorHAnsi" w:cstheme="minorHAnsi"/>
          <w:szCs w:val="20"/>
        </w:rPr>
        <w:br/>
        <w:t>w granicach art. 21 RODO,</w:t>
      </w:r>
    </w:p>
    <w:p w14:paraId="6E5500B1" w14:textId="77777777" w:rsidR="00C925F7" w:rsidRPr="00DB6E56" w:rsidRDefault="00C925F7" w:rsidP="00226ACD">
      <w:pPr>
        <w:pStyle w:val="Akapitzlist"/>
        <w:numPr>
          <w:ilvl w:val="0"/>
          <w:numId w:val="51"/>
        </w:numPr>
        <w:jc w:val="both"/>
        <w:rPr>
          <w:rFonts w:asciiTheme="minorHAnsi" w:hAnsiTheme="minorHAnsi" w:cstheme="minorHAnsi"/>
          <w:szCs w:val="20"/>
        </w:rPr>
      </w:pPr>
      <w:r w:rsidRPr="00DB6E56">
        <w:rPr>
          <w:rFonts w:asciiTheme="minorHAnsi" w:hAnsiTheme="minorHAnsi" w:cstheme="minorHAnsi"/>
          <w:szCs w:val="20"/>
        </w:rPr>
        <w:t xml:space="preserve">Realizacja praw, o których mowa powyżej może odbywać się poprzez wskazanie swoich żądań przesłane </w:t>
      </w:r>
      <w:r w:rsidRPr="00DB6E56">
        <w:rPr>
          <w:rFonts w:asciiTheme="minorHAnsi" w:hAnsiTheme="minorHAnsi" w:cstheme="minorHAnsi"/>
          <w:szCs w:val="20"/>
        </w:rPr>
        <w:br/>
        <w:t xml:space="preserve">na Inspektorowi Ochrony Danych na adres e-mail: </w:t>
      </w:r>
      <w:hyperlink r:id="rId15" w:history="1">
        <w:r w:rsidRPr="008E5057">
          <w:rPr>
            <w:rStyle w:val="Hipercze"/>
          </w:rPr>
          <w:t>ene.iod@enea.pl</w:t>
        </w:r>
      </w:hyperlink>
      <w:r w:rsidRPr="00DB6E56">
        <w:t xml:space="preserve"> </w:t>
      </w:r>
    </w:p>
    <w:p w14:paraId="4E087592" w14:textId="77777777" w:rsidR="00C925F7" w:rsidRPr="00DB6E56" w:rsidRDefault="00C925F7" w:rsidP="00226ACD">
      <w:pPr>
        <w:pStyle w:val="Akapitzlist"/>
        <w:numPr>
          <w:ilvl w:val="0"/>
          <w:numId w:val="51"/>
        </w:numPr>
        <w:jc w:val="both"/>
        <w:rPr>
          <w:rFonts w:asciiTheme="minorHAnsi" w:hAnsiTheme="minorHAnsi" w:cstheme="minorHAnsi"/>
          <w:szCs w:val="20"/>
        </w:rPr>
      </w:pPr>
      <w:r w:rsidRPr="00DB6E56">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E143C5" w:rsidRDefault="00C925F7" w:rsidP="00C925F7">
      <w:pPr>
        <w:pStyle w:val="Akapitzlist"/>
        <w:ind w:left="360"/>
        <w:jc w:val="both"/>
        <w:rPr>
          <w:rFonts w:asciiTheme="minorHAnsi" w:hAnsiTheme="minorHAnsi" w:cstheme="minorHAnsi"/>
          <w:szCs w:val="20"/>
        </w:rPr>
      </w:pPr>
    </w:p>
    <w:p w14:paraId="6AEBC9BD" w14:textId="77777777" w:rsidR="00C925F7" w:rsidRPr="00CC187A" w:rsidRDefault="00C925F7" w:rsidP="00C925F7">
      <w:pPr>
        <w:spacing w:before="0" w:line="276" w:lineRule="auto"/>
        <w:ind w:left="284"/>
        <w:rPr>
          <w:rFonts w:cstheme="minorHAnsi"/>
          <w:i/>
          <w:color w:val="000000"/>
          <w:szCs w:val="20"/>
        </w:rPr>
      </w:pPr>
      <w:r w:rsidRPr="00CC187A">
        <w:rPr>
          <w:rFonts w:cstheme="minorHAnsi"/>
          <w:i/>
          <w:color w:val="000000"/>
          <w:szCs w:val="20"/>
        </w:rPr>
        <w:t>Potwierdzam zapoznanie się zamieszczoną powyżej informacją dotyczącą przetwarzania danych osobowych.</w:t>
      </w:r>
    </w:p>
    <w:p w14:paraId="72A7402F" w14:textId="77777777" w:rsidR="00C925F7" w:rsidRPr="00CC187A" w:rsidRDefault="00C925F7" w:rsidP="00C925F7">
      <w:pPr>
        <w:spacing w:before="0" w:line="276" w:lineRule="auto"/>
        <w:ind w:left="284"/>
        <w:rPr>
          <w:rFonts w:cstheme="minorHAnsi"/>
          <w:i/>
          <w:color w:val="000000"/>
          <w:szCs w:val="20"/>
        </w:rPr>
      </w:pPr>
      <w:r w:rsidRPr="00CC187A">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ED0C0D" w:rsidRDefault="00973864" w:rsidP="00973864">
      <w:pPr>
        <w:spacing w:line="276" w:lineRule="auto"/>
        <w:ind w:left="360"/>
        <w:rPr>
          <w:rFonts w:cstheme="minorHAnsi"/>
          <w:i/>
          <w:szCs w:val="20"/>
        </w:rPr>
      </w:pPr>
    </w:p>
    <w:tbl>
      <w:tblPr>
        <w:tblStyle w:val="Tabela-Siatka"/>
        <w:tblW w:w="4253" w:type="dxa"/>
        <w:tblInd w:w="5240" w:type="dxa"/>
        <w:tblLook w:val="04A0" w:firstRow="1" w:lastRow="0" w:firstColumn="1" w:lastColumn="0" w:noHBand="0" w:noVBand="1"/>
      </w:tblPr>
      <w:tblGrid>
        <w:gridCol w:w="4253"/>
      </w:tblGrid>
      <w:tr w:rsidR="00973864" w:rsidRPr="00ED0C0D" w14:paraId="3A161762" w14:textId="77777777" w:rsidTr="00817707">
        <w:trPr>
          <w:trHeight w:val="907"/>
        </w:trPr>
        <w:tc>
          <w:tcPr>
            <w:tcW w:w="4253" w:type="dxa"/>
            <w:vAlign w:val="center"/>
          </w:tcPr>
          <w:p w14:paraId="31CDAA96" w14:textId="77777777" w:rsidR="00973864" w:rsidRPr="00ED0C0D" w:rsidRDefault="00973864" w:rsidP="00817707">
            <w:pPr>
              <w:spacing w:before="0" w:line="276" w:lineRule="auto"/>
              <w:jc w:val="left"/>
              <w:rPr>
                <w:rFonts w:asciiTheme="minorHAnsi" w:hAnsiTheme="minorHAnsi" w:cstheme="minorHAnsi"/>
                <w:szCs w:val="20"/>
              </w:rPr>
            </w:pPr>
          </w:p>
        </w:tc>
      </w:tr>
      <w:tr w:rsidR="00973864" w:rsidRPr="00ED0C0D" w14:paraId="19EDA116" w14:textId="77777777" w:rsidTr="00817707">
        <w:trPr>
          <w:trHeight w:val="253"/>
        </w:trPr>
        <w:tc>
          <w:tcPr>
            <w:tcW w:w="4253" w:type="dxa"/>
            <w:vAlign w:val="center"/>
          </w:tcPr>
          <w:p w14:paraId="7C8BCABD" w14:textId="77777777" w:rsidR="00973864" w:rsidRPr="00ED0C0D" w:rsidRDefault="00973864" w:rsidP="00817707">
            <w:pPr>
              <w:spacing w:before="0" w:line="276" w:lineRule="auto"/>
              <w:jc w:val="center"/>
              <w:rPr>
                <w:rFonts w:asciiTheme="minorHAnsi" w:hAnsiTheme="minorHAnsi" w:cstheme="minorHAnsi"/>
                <w:szCs w:val="20"/>
                <w:lang w:val="en-GB"/>
              </w:rPr>
            </w:pPr>
            <w:r w:rsidRPr="00ED0C0D">
              <w:rPr>
                <w:rFonts w:asciiTheme="minorHAnsi" w:hAnsiTheme="minorHAnsi" w:cstheme="minorHAnsi"/>
                <w:szCs w:val="20"/>
              </w:rPr>
              <w:t>Data, podpis Wykonawcy</w:t>
            </w:r>
          </w:p>
        </w:tc>
      </w:tr>
    </w:tbl>
    <w:p w14:paraId="0ED642FB" w14:textId="77777777" w:rsidR="00973864" w:rsidRDefault="00973864">
      <w:pPr>
        <w:spacing w:before="0" w:after="200" w:line="276" w:lineRule="auto"/>
        <w:jc w:val="left"/>
        <w:rPr>
          <w:b/>
          <w:bCs/>
          <w:szCs w:val="20"/>
          <w:u w:val="single"/>
        </w:rPr>
      </w:pPr>
      <w:r>
        <w:rPr>
          <w:szCs w:val="20"/>
          <w:u w:val="single"/>
        </w:rPr>
        <w:br w:type="page"/>
      </w:r>
    </w:p>
    <w:p w14:paraId="0890BAE2" w14:textId="34AE2E24" w:rsidR="00BF5C6C" w:rsidRPr="00BF5C6C" w:rsidRDefault="00BF5C6C" w:rsidP="00BF5C6C">
      <w:pPr>
        <w:pStyle w:val="Nagwek4"/>
        <w:spacing w:before="0" w:after="0" w:line="276" w:lineRule="auto"/>
        <w:jc w:val="both"/>
        <w:rPr>
          <w:sz w:val="20"/>
          <w:szCs w:val="20"/>
          <w:u w:val="single"/>
        </w:rPr>
      </w:pPr>
      <w:bookmarkStart w:id="36" w:name="_Ref87611346"/>
      <w:bookmarkStart w:id="37" w:name="_Ref87614246"/>
      <w:bookmarkStart w:id="38" w:name="_Toc87618746"/>
      <w:r w:rsidRPr="00BF5C6C">
        <w:rPr>
          <w:sz w:val="20"/>
          <w:szCs w:val="20"/>
          <w:u w:val="single"/>
        </w:rPr>
        <w:lastRenderedPageBreak/>
        <w:t xml:space="preserve">ZAŁĄCZNIK NR </w:t>
      </w:r>
      <w:r w:rsidR="00C925F7">
        <w:rPr>
          <w:sz w:val="20"/>
          <w:szCs w:val="20"/>
          <w:u w:val="single"/>
        </w:rPr>
        <w:t>6</w:t>
      </w:r>
      <w:r>
        <w:rPr>
          <w:sz w:val="20"/>
          <w:szCs w:val="20"/>
          <w:u w:val="single"/>
        </w:rPr>
        <w:t>.</w:t>
      </w:r>
      <w:r w:rsidRPr="00BF5C6C">
        <w:rPr>
          <w:sz w:val="20"/>
          <w:szCs w:val="20"/>
          <w:u w:val="single"/>
        </w:rPr>
        <w:t xml:space="preserve"> UPOWAŻNIENIE UDZIELONE PRZEZ WYKONAWCĘ</w:t>
      </w:r>
      <w:bookmarkEnd w:id="35"/>
      <w:bookmarkEnd w:id="36"/>
      <w:bookmarkEnd w:id="37"/>
      <w:bookmarkEnd w:id="38"/>
      <w:r w:rsidRPr="00BF5C6C">
        <w:rPr>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BF5C6C" w:rsidRPr="002866A5" w14:paraId="76DC76C0" w14:textId="77777777" w:rsidTr="00710677">
        <w:trPr>
          <w:gridAfter w:val="1"/>
          <w:wAfter w:w="6" w:type="dxa"/>
          <w:cantSplit/>
          <w:trHeight w:hRule="exact" w:val="340"/>
        </w:trPr>
        <w:tc>
          <w:tcPr>
            <w:tcW w:w="9771" w:type="dxa"/>
            <w:gridSpan w:val="2"/>
            <w:tcBorders>
              <w:top w:val="nil"/>
              <w:left w:val="nil"/>
              <w:bottom w:val="nil"/>
              <w:right w:val="nil"/>
            </w:tcBorders>
            <w:vAlign w:val="center"/>
          </w:tcPr>
          <w:p w14:paraId="12F426E8" w14:textId="20B72B7C" w:rsidR="00BF5C6C" w:rsidRDefault="00BF5C6C" w:rsidP="00710677">
            <w:pPr>
              <w:tabs>
                <w:tab w:val="left" w:pos="709"/>
              </w:tabs>
              <w:ind w:right="254"/>
              <w:rPr>
                <w:b/>
                <w:bCs/>
                <w:szCs w:val="20"/>
              </w:rPr>
            </w:pPr>
            <w:r w:rsidRPr="002866A5">
              <w:rPr>
                <w:b/>
                <w:bCs/>
                <w:szCs w:val="20"/>
              </w:rPr>
              <w:t>UPOWAŻNIENIE</w:t>
            </w:r>
          </w:p>
          <w:p w14:paraId="2E0BFC21" w14:textId="77777777" w:rsidR="004779FF" w:rsidRDefault="004779FF" w:rsidP="00710677">
            <w:pPr>
              <w:tabs>
                <w:tab w:val="left" w:pos="709"/>
              </w:tabs>
              <w:ind w:right="254"/>
              <w:rPr>
                <w:b/>
                <w:bCs/>
                <w:szCs w:val="20"/>
              </w:rPr>
            </w:pPr>
          </w:p>
          <w:p w14:paraId="3E484DC6" w14:textId="3F8CADCB" w:rsidR="004779FF" w:rsidRPr="002866A5" w:rsidRDefault="004779FF" w:rsidP="00710677">
            <w:pPr>
              <w:tabs>
                <w:tab w:val="left" w:pos="709"/>
              </w:tabs>
              <w:ind w:right="254"/>
              <w:rPr>
                <w:b/>
                <w:bCs/>
                <w:szCs w:val="20"/>
              </w:rPr>
            </w:pPr>
          </w:p>
        </w:tc>
      </w:tr>
      <w:tr w:rsidR="004779FF" w:rsidRPr="002866A5" w14:paraId="259638DF" w14:textId="77777777" w:rsidTr="00710677">
        <w:trPr>
          <w:gridAfter w:val="1"/>
          <w:wAfter w:w="6" w:type="dxa"/>
          <w:cantSplit/>
          <w:trHeight w:hRule="exact" w:val="340"/>
        </w:trPr>
        <w:tc>
          <w:tcPr>
            <w:tcW w:w="9771" w:type="dxa"/>
            <w:gridSpan w:val="2"/>
            <w:tcBorders>
              <w:top w:val="nil"/>
              <w:left w:val="nil"/>
              <w:bottom w:val="nil"/>
              <w:right w:val="nil"/>
            </w:tcBorders>
            <w:vAlign w:val="center"/>
          </w:tcPr>
          <w:p w14:paraId="62AD189D" w14:textId="77777777" w:rsidR="004779FF" w:rsidRPr="002866A5" w:rsidRDefault="004779FF" w:rsidP="00710677">
            <w:pPr>
              <w:tabs>
                <w:tab w:val="left" w:pos="709"/>
              </w:tabs>
              <w:ind w:right="254"/>
              <w:rPr>
                <w:b/>
                <w:bCs/>
                <w:szCs w:val="20"/>
              </w:rPr>
            </w:pPr>
          </w:p>
        </w:tc>
      </w:tr>
      <w:tr w:rsidR="00BF5C6C" w:rsidRPr="002866A5" w14:paraId="4301F7A0" w14:textId="77777777" w:rsidTr="00710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2C48B15" w14:textId="77777777" w:rsidR="00BF5C6C" w:rsidRPr="002866A5" w:rsidRDefault="00BF5C6C" w:rsidP="00BF5C6C">
            <w:pPr>
              <w:tabs>
                <w:tab w:val="left" w:pos="709"/>
              </w:tabs>
              <w:suppressAutoHyphens/>
              <w:overflowPunct w:val="0"/>
              <w:autoSpaceDE w:val="0"/>
              <w:autoSpaceDN w:val="0"/>
              <w:adjustRightInd w:val="0"/>
              <w:ind w:right="254"/>
              <w:jc w:val="center"/>
              <w:textAlignment w:val="baseline"/>
              <w:rPr>
                <w:szCs w:val="20"/>
              </w:rPr>
            </w:pPr>
            <w:r w:rsidRPr="002866A5">
              <w:rPr>
                <w:szCs w:val="20"/>
              </w:rPr>
              <w:t>(pieczęć Wykonawcy)</w:t>
            </w:r>
          </w:p>
        </w:tc>
        <w:tc>
          <w:tcPr>
            <w:tcW w:w="5927" w:type="dxa"/>
            <w:gridSpan w:val="2"/>
            <w:tcBorders>
              <w:top w:val="nil"/>
              <w:left w:val="nil"/>
              <w:bottom w:val="nil"/>
              <w:right w:val="nil"/>
            </w:tcBorders>
          </w:tcPr>
          <w:p w14:paraId="49184453" w14:textId="77777777" w:rsidR="00BF5C6C" w:rsidRPr="002866A5" w:rsidRDefault="00BF5C6C" w:rsidP="00BF5C6C">
            <w:pPr>
              <w:tabs>
                <w:tab w:val="left" w:pos="709"/>
              </w:tabs>
              <w:suppressAutoHyphens/>
              <w:overflowPunct w:val="0"/>
              <w:autoSpaceDE w:val="0"/>
              <w:autoSpaceDN w:val="0"/>
              <w:adjustRightInd w:val="0"/>
              <w:ind w:right="254"/>
              <w:jc w:val="center"/>
              <w:textAlignment w:val="baseline"/>
              <w:rPr>
                <w:szCs w:val="20"/>
              </w:rPr>
            </w:pPr>
          </w:p>
        </w:tc>
      </w:tr>
    </w:tbl>
    <w:p w14:paraId="3D858CF1" w14:textId="58725AE4" w:rsidR="00BF5C6C" w:rsidRDefault="00BF5C6C" w:rsidP="00BF5C6C">
      <w:pPr>
        <w:tabs>
          <w:tab w:val="left" w:pos="709"/>
        </w:tabs>
        <w:ind w:right="254"/>
        <w:rPr>
          <w:szCs w:val="20"/>
        </w:rPr>
      </w:pPr>
    </w:p>
    <w:p w14:paraId="3615C042" w14:textId="04880C30" w:rsidR="00BF5C6C" w:rsidRDefault="00BF5C6C" w:rsidP="00BF5C6C">
      <w:pPr>
        <w:tabs>
          <w:tab w:val="left" w:pos="709"/>
        </w:tabs>
        <w:ind w:right="254"/>
        <w:rPr>
          <w:szCs w:val="20"/>
        </w:rPr>
      </w:pPr>
    </w:p>
    <w:p w14:paraId="724843AF" w14:textId="77777777" w:rsidR="00BF5C6C" w:rsidRPr="002866A5" w:rsidRDefault="00BF5C6C" w:rsidP="00BF5C6C">
      <w:pPr>
        <w:tabs>
          <w:tab w:val="left" w:pos="709"/>
        </w:tabs>
        <w:ind w:right="254"/>
        <w:rPr>
          <w:szCs w:val="20"/>
        </w:rPr>
      </w:pPr>
    </w:p>
    <w:p w14:paraId="477CCEE5" w14:textId="77777777" w:rsidR="00BF5C6C" w:rsidRPr="00BF5C6C" w:rsidRDefault="00BF5C6C" w:rsidP="00BF5C6C">
      <w:pPr>
        <w:spacing w:before="0" w:line="276" w:lineRule="auto"/>
        <w:rPr>
          <w:b/>
          <w:szCs w:val="20"/>
        </w:rPr>
      </w:pPr>
      <w:r w:rsidRPr="00BF5C6C">
        <w:rPr>
          <w:b/>
          <w:szCs w:val="20"/>
        </w:rPr>
        <w:t>Upoważnienie udzielone przez Wykonawcę do podpisania oferty i załączników oraz składania i przyjmowania innych oświadczeń woli w imieniu Wykonawcy w postępowaniu na:</w:t>
      </w:r>
    </w:p>
    <w:p w14:paraId="664CB063" w14:textId="77777777" w:rsidR="00BF5C6C" w:rsidRDefault="00BF5C6C" w:rsidP="00BF5C6C">
      <w:pPr>
        <w:tabs>
          <w:tab w:val="left" w:pos="709"/>
          <w:tab w:val="left" w:pos="9781"/>
        </w:tabs>
        <w:spacing w:before="0" w:line="276" w:lineRule="auto"/>
        <w:ind w:right="-173"/>
        <w:rPr>
          <w:b/>
          <w:szCs w:val="20"/>
        </w:rPr>
      </w:pPr>
    </w:p>
    <w:p w14:paraId="3A58150A" w14:textId="791C0541" w:rsidR="00F321F1" w:rsidRDefault="00973864" w:rsidP="00F321F1">
      <w:pPr>
        <w:tabs>
          <w:tab w:val="left" w:pos="709"/>
          <w:tab w:val="left" w:pos="9781"/>
        </w:tabs>
        <w:spacing w:before="0" w:line="276" w:lineRule="auto"/>
        <w:ind w:right="-173"/>
        <w:jc w:val="center"/>
        <w:rPr>
          <w:b/>
          <w:szCs w:val="20"/>
        </w:rPr>
      </w:pPr>
      <w:r>
        <w:rPr>
          <w:b/>
          <w:szCs w:val="20"/>
        </w:rPr>
        <w:t>Zakup bonów papierowych na posiłki profilaktyczne dla pracowników Segmentu OZE na 2020/21</w:t>
      </w:r>
    </w:p>
    <w:p w14:paraId="602BE544" w14:textId="77777777" w:rsidR="00F321F1" w:rsidRPr="00BF5C6C" w:rsidRDefault="00F321F1" w:rsidP="00BF5C6C">
      <w:pPr>
        <w:tabs>
          <w:tab w:val="left" w:pos="709"/>
          <w:tab w:val="left" w:pos="9781"/>
        </w:tabs>
        <w:spacing w:before="0" w:line="276" w:lineRule="auto"/>
        <w:ind w:right="-173"/>
        <w:rPr>
          <w:b/>
          <w:bCs/>
          <w:color w:val="0070C0"/>
          <w:szCs w:val="20"/>
        </w:rPr>
      </w:pPr>
    </w:p>
    <w:p w14:paraId="51296A32" w14:textId="00A72010" w:rsidR="00BF5C6C" w:rsidRPr="00BF5C6C" w:rsidRDefault="00BF5C6C" w:rsidP="00BF5C6C">
      <w:pPr>
        <w:tabs>
          <w:tab w:val="left" w:pos="709"/>
          <w:tab w:val="left" w:pos="9781"/>
        </w:tabs>
        <w:spacing w:before="0" w:line="276" w:lineRule="auto"/>
        <w:ind w:right="-173"/>
        <w:rPr>
          <w:szCs w:val="20"/>
        </w:rPr>
      </w:pPr>
      <w:r w:rsidRPr="00BF5C6C">
        <w:rPr>
          <w:szCs w:val="20"/>
        </w:rPr>
        <w:t>W imieniu ………………………………………………………………….………………………….……………………….. upoważniam Pana/Panią ……………………………….......................………………………….. urodzonego/ą dnia ……………………………… w ……………………………………………., PESEL: ………………………………………….. do:</w:t>
      </w:r>
    </w:p>
    <w:p w14:paraId="3CDBE3BF" w14:textId="77777777" w:rsidR="00BF5C6C" w:rsidRPr="00BF5C6C" w:rsidRDefault="00BF5C6C" w:rsidP="00226ACD">
      <w:pPr>
        <w:pStyle w:val="Akapitzlist"/>
        <w:numPr>
          <w:ilvl w:val="0"/>
          <w:numId w:val="50"/>
        </w:numPr>
        <w:jc w:val="both"/>
        <w:rPr>
          <w:szCs w:val="20"/>
        </w:rPr>
      </w:pPr>
      <w:r w:rsidRPr="00BF5C6C">
        <w:rPr>
          <w:szCs w:val="20"/>
        </w:rPr>
        <w:t xml:space="preserve">podpisania oferty, </w:t>
      </w:r>
    </w:p>
    <w:p w14:paraId="5ABCD939" w14:textId="77777777" w:rsidR="00BF5C6C" w:rsidRPr="00BF5C6C" w:rsidRDefault="00BF5C6C" w:rsidP="00226ACD">
      <w:pPr>
        <w:pStyle w:val="Akapitzlist"/>
        <w:numPr>
          <w:ilvl w:val="0"/>
          <w:numId w:val="50"/>
        </w:numPr>
        <w:jc w:val="both"/>
        <w:rPr>
          <w:szCs w:val="20"/>
        </w:rPr>
      </w:pPr>
      <w:r w:rsidRPr="00BF5C6C">
        <w:rPr>
          <w:szCs w:val="20"/>
        </w:rPr>
        <w:t xml:space="preserve">podpisania wszystkich załączników wg Warunków Zamówienia stanowiących integralną część oferty, </w:t>
      </w:r>
    </w:p>
    <w:p w14:paraId="19E63A73" w14:textId="77777777" w:rsidR="00BF5C6C" w:rsidRPr="00BF5C6C" w:rsidRDefault="00BF5C6C" w:rsidP="00226ACD">
      <w:pPr>
        <w:pStyle w:val="Akapitzlist"/>
        <w:numPr>
          <w:ilvl w:val="0"/>
          <w:numId w:val="50"/>
        </w:numPr>
        <w:jc w:val="both"/>
        <w:rPr>
          <w:szCs w:val="20"/>
        </w:rPr>
      </w:pPr>
      <w:r w:rsidRPr="00BF5C6C">
        <w:rPr>
          <w:szCs w:val="20"/>
        </w:rPr>
        <w:t>składania i przyjmowania innych oświadczeń woli w imieniu Wykonawcy w przedmiotowym postępowaniu,</w:t>
      </w:r>
    </w:p>
    <w:p w14:paraId="305CFFFB" w14:textId="77777777" w:rsidR="00BF5C6C" w:rsidRPr="00BF5C6C" w:rsidRDefault="00BF5C6C" w:rsidP="00226ACD">
      <w:pPr>
        <w:pStyle w:val="Akapitzlist"/>
        <w:numPr>
          <w:ilvl w:val="0"/>
          <w:numId w:val="50"/>
        </w:numPr>
        <w:jc w:val="both"/>
        <w:rPr>
          <w:szCs w:val="20"/>
        </w:rPr>
      </w:pPr>
      <w:r w:rsidRPr="00BF5C6C">
        <w:rPr>
          <w:szCs w:val="20"/>
        </w:rPr>
        <w:t xml:space="preserve">zawarcia umowy na w przedmiotowym postępowaniu. </w:t>
      </w:r>
    </w:p>
    <w:p w14:paraId="7AD50E7B" w14:textId="77777777" w:rsidR="00BF5C6C" w:rsidRPr="002866A5" w:rsidRDefault="00BF5C6C" w:rsidP="00BF5C6C">
      <w:pPr>
        <w:tabs>
          <w:tab w:val="left" w:pos="709"/>
        </w:tabs>
        <w:ind w:right="1009"/>
        <w:rPr>
          <w:szCs w:val="20"/>
        </w:rPr>
      </w:pPr>
    </w:p>
    <w:p w14:paraId="5A997DC4" w14:textId="77777777" w:rsidR="00BF5C6C" w:rsidRPr="002866A5" w:rsidRDefault="00BF5C6C" w:rsidP="00BF5C6C">
      <w:pPr>
        <w:tabs>
          <w:tab w:val="left" w:pos="709"/>
        </w:tabs>
        <w:ind w:left="5664" w:right="1009" w:firstLine="708"/>
        <w:rPr>
          <w:szCs w:val="20"/>
        </w:rPr>
      </w:pPr>
    </w:p>
    <w:p w14:paraId="4D7AB66C" w14:textId="77777777" w:rsidR="00BF5C6C" w:rsidRPr="002866A5" w:rsidRDefault="00BF5C6C" w:rsidP="00BF5C6C">
      <w:pPr>
        <w:tabs>
          <w:tab w:val="left" w:pos="709"/>
        </w:tabs>
        <w:ind w:right="1009"/>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E654CA" w14:paraId="1A328FB0" w14:textId="77777777" w:rsidTr="00BF5C6C">
        <w:trPr>
          <w:trHeigh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24C3948A" w14:textId="77777777" w:rsidR="00BF5C6C" w:rsidRPr="00E654CA" w:rsidRDefault="00BF5C6C" w:rsidP="00710677">
            <w:pPr>
              <w:spacing w:before="0" w:line="276" w:lineRule="auto"/>
              <w:rPr>
                <w:rFonts w:cs="Arial"/>
                <w:szCs w:val="20"/>
              </w:rPr>
            </w:pPr>
            <w:r w:rsidRPr="00E654CA">
              <w:rPr>
                <w:rFonts w:cs="Arial"/>
                <w:szCs w:val="20"/>
              </w:rPr>
              <w:fldChar w:fldCharType="begin">
                <w:ffData>
                  <w:name w:val="Tekst10"/>
                  <w:enabled/>
                  <w:calcOnExit w:val="0"/>
                  <w:textInput/>
                </w:ffData>
              </w:fldChar>
            </w:r>
            <w:r w:rsidRPr="00E654CA">
              <w:rPr>
                <w:rFonts w:cs="Arial"/>
                <w:szCs w:val="20"/>
              </w:rPr>
              <w:instrText xml:space="preserve"> FORMTEXT </w:instrText>
            </w:r>
            <w:r w:rsidRPr="00E654CA">
              <w:rPr>
                <w:rFonts w:cs="Arial"/>
                <w:szCs w:val="20"/>
              </w:rPr>
            </w:r>
            <w:r w:rsidRPr="00E654CA">
              <w:rPr>
                <w:rFonts w:cs="Arial"/>
                <w:szCs w:val="20"/>
              </w:rPr>
              <w:fldChar w:fldCharType="separate"/>
            </w:r>
            <w:r w:rsidR="00C925F7">
              <w:rPr>
                <w:rFonts w:cs="Arial"/>
                <w:noProof/>
                <w:szCs w:val="20"/>
              </w:rPr>
              <w:t> </w:t>
            </w:r>
            <w:r w:rsidR="00C925F7">
              <w:rPr>
                <w:rFonts w:cs="Arial"/>
                <w:noProof/>
                <w:szCs w:val="20"/>
              </w:rPr>
              <w:t> </w:t>
            </w:r>
            <w:r w:rsidR="00C925F7">
              <w:rPr>
                <w:rFonts w:cs="Arial"/>
                <w:noProof/>
                <w:szCs w:val="20"/>
              </w:rPr>
              <w:t> </w:t>
            </w:r>
            <w:r w:rsidR="00C925F7">
              <w:rPr>
                <w:rFonts w:cs="Arial"/>
                <w:noProof/>
                <w:szCs w:val="20"/>
              </w:rPr>
              <w:t> </w:t>
            </w:r>
            <w:r w:rsidR="00C925F7">
              <w:rPr>
                <w:rFonts w:cs="Arial"/>
                <w:noProof/>
                <w:szCs w:val="20"/>
              </w:rPr>
              <w:t> </w:t>
            </w:r>
            <w:r w:rsidRPr="00E654CA">
              <w:rPr>
                <w:rFonts w:cs="Arial"/>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center"/>
          </w:tcPr>
          <w:p w14:paraId="7E2630FF" w14:textId="77777777" w:rsidR="00BF5C6C" w:rsidRPr="00E654CA" w:rsidRDefault="00BF5C6C" w:rsidP="00710677">
            <w:pPr>
              <w:spacing w:before="0" w:line="276" w:lineRule="auto"/>
              <w:rPr>
                <w:rFonts w:cs="Arial"/>
                <w:szCs w:val="20"/>
              </w:rPr>
            </w:pPr>
          </w:p>
        </w:tc>
      </w:tr>
      <w:tr w:rsidR="00BF5C6C" w:rsidRPr="00E02C69" w14:paraId="64277AED" w14:textId="77777777" w:rsidTr="00710677">
        <w:trPr>
          <w:jc w:val="center"/>
        </w:trPr>
        <w:tc>
          <w:tcPr>
            <w:tcW w:w="4059" w:type="dxa"/>
            <w:tcBorders>
              <w:top w:val="nil"/>
              <w:left w:val="nil"/>
              <w:bottom w:val="nil"/>
              <w:right w:val="nil"/>
            </w:tcBorders>
          </w:tcPr>
          <w:p w14:paraId="20BF1FE4" w14:textId="77777777" w:rsidR="00BF5C6C" w:rsidRPr="00E02C69" w:rsidRDefault="00BF5C6C" w:rsidP="00710677">
            <w:pPr>
              <w:spacing w:before="0" w:line="276" w:lineRule="auto"/>
              <w:jc w:val="center"/>
              <w:rPr>
                <w:rFonts w:cs="Arial"/>
                <w:b/>
                <w:szCs w:val="20"/>
              </w:rPr>
            </w:pPr>
            <w:r w:rsidRPr="00E02C69">
              <w:rPr>
                <w:rFonts w:cs="Arial"/>
                <w:b/>
                <w:szCs w:val="20"/>
              </w:rPr>
              <w:t>miejscowość i data</w:t>
            </w:r>
          </w:p>
        </w:tc>
        <w:tc>
          <w:tcPr>
            <w:tcW w:w="4060" w:type="dxa"/>
            <w:tcBorders>
              <w:top w:val="nil"/>
              <w:left w:val="nil"/>
              <w:bottom w:val="nil"/>
              <w:right w:val="nil"/>
            </w:tcBorders>
          </w:tcPr>
          <w:p w14:paraId="5F373635" w14:textId="77777777" w:rsidR="00BF5C6C" w:rsidRPr="00E02C69" w:rsidRDefault="00BF5C6C" w:rsidP="00710677">
            <w:pPr>
              <w:spacing w:before="0" w:line="276" w:lineRule="auto"/>
              <w:jc w:val="center"/>
              <w:rPr>
                <w:rFonts w:cs="Arial"/>
                <w:b/>
                <w:szCs w:val="20"/>
              </w:rPr>
            </w:pPr>
            <w:r w:rsidRPr="00E02C69">
              <w:rPr>
                <w:rFonts w:cs="Arial"/>
                <w:b/>
                <w:szCs w:val="20"/>
              </w:rPr>
              <w:t>Pieczęć imienna i podpis przedstawiciela(i) Wykonawcy</w:t>
            </w:r>
          </w:p>
        </w:tc>
      </w:tr>
    </w:tbl>
    <w:p w14:paraId="60F414DB" w14:textId="77777777" w:rsidR="00B26772" w:rsidRPr="00E02C69" w:rsidRDefault="00B26772" w:rsidP="00BF5C6C">
      <w:pPr>
        <w:spacing w:before="0" w:line="276" w:lineRule="auto"/>
        <w:jc w:val="center"/>
        <w:rPr>
          <w:rFonts w:cs="Arial"/>
          <w:b/>
          <w:caps/>
          <w:szCs w:val="20"/>
          <w:u w:val="single"/>
        </w:rPr>
      </w:pPr>
      <w:r w:rsidRPr="00E654CA">
        <w:rPr>
          <w:rFonts w:cs="Arial"/>
          <w:b/>
          <w:szCs w:val="20"/>
        </w:rPr>
        <w:br w:type="page"/>
      </w:r>
      <w:bookmarkEnd w:id="24"/>
      <w:bookmarkEnd w:id="25"/>
      <w:bookmarkEnd w:id="26"/>
      <w:bookmarkEnd w:id="27"/>
      <w:bookmarkEnd w:id="28"/>
      <w:bookmarkEnd w:id="29"/>
      <w:bookmarkEnd w:id="30"/>
      <w:bookmarkEnd w:id="31"/>
      <w:bookmarkEnd w:id="32"/>
    </w:p>
    <w:sectPr w:rsidR="00B26772" w:rsidRPr="00E02C69"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8C306" w14:textId="77777777" w:rsidR="007932F9" w:rsidRDefault="007932F9" w:rsidP="007A1C80">
      <w:pPr>
        <w:spacing w:before="0"/>
      </w:pPr>
      <w:r>
        <w:separator/>
      </w:r>
    </w:p>
  </w:endnote>
  <w:endnote w:type="continuationSeparator" w:id="0">
    <w:p w14:paraId="1016A479" w14:textId="77777777" w:rsidR="007932F9" w:rsidRDefault="007932F9" w:rsidP="007A1C80">
      <w:pPr>
        <w:spacing w:before="0"/>
      </w:pPr>
      <w:r>
        <w:continuationSeparator/>
      </w:r>
    </w:p>
  </w:endnote>
  <w:endnote w:type="continuationNotice" w:id="1">
    <w:p w14:paraId="3FAC8345" w14:textId="77777777" w:rsidR="007932F9" w:rsidRDefault="007932F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2E71EB" w14:paraId="08F4CC2B" w14:textId="77777777">
      <w:trPr>
        <w:trHeight w:val="362"/>
      </w:trPr>
      <w:tc>
        <w:tcPr>
          <w:tcW w:w="4390" w:type="dxa"/>
          <w:tcBorders>
            <w:top w:val="single" w:sz="4" w:space="0" w:color="auto"/>
            <w:left w:val="nil"/>
            <w:bottom w:val="nil"/>
            <w:right w:val="nil"/>
          </w:tcBorders>
        </w:tcPr>
        <w:p w14:paraId="65E0772A" w14:textId="77777777" w:rsidR="002E71EB" w:rsidRPr="00B16B42" w:rsidRDefault="002E71EB"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2E71EB" w:rsidRDefault="002E71EB" w:rsidP="003B2195">
          <w:pPr>
            <w:pStyle w:val="Stopka"/>
            <w:spacing w:before="20"/>
            <w:rPr>
              <w:sz w:val="16"/>
              <w:szCs w:val="16"/>
            </w:rPr>
          </w:pPr>
        </w:p>
      </w:tc>
      <w:tc>
        <w:tcPr>
          <w:tcW w:w="1607" w:type="dxa"/>
          <w:tcBorders>
            <w:top w:val="single" w:sz="4" w:space="0" w:color="auto"/>
            <w:left w:val="nil"/>
            <w:bottom w:val="nil"/>
            <w:right w:val="nil"/>
          </w:tcBorders>
        </w:tcPr>
        <w:p w14:paraId="4B7DD87F" w14:textId="41991852" w:rsidR="002E71EB" w:rsidRDefault="002E71EB"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00369A">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00369A">
            <w:rPr>
              <w:noProof/>
              <w:sz w:val="16"/>
              <w:szCs w:val="16"/>
            </w:rPr>
            <w:t>10</w:t>
          </w:r>
          <w:r>
            <w:rPr>
              <w:sz w:val="16"/>
              <w:szCs w:val="16"/>
            </w:rPr>
            <w:fldChar w:fldCharType="end"/>
          </w:r>
        </w:p>
        <w:p w14:paraId="35E76404" w14:textId="77777777" w:rsidR="002E71EB" w:rsidRDefault="002E71EB" w:rsidP="00382214">
          <w:pPr>
            <w:pStyle w:val="Stopka"/>
            <w:spacing w:before="20"/>
            <w:jc w:val="right"/>
            <w:rPr>
              <w:sz w:val="16"/>
              <w:szCs w:val="16"/>
            </w:rPr>
          </w:pPr>
        </w:p>
      </w:tc>
    </w:tr>
  </w:tbl>
  <w:p w14:paraId="32493183" w14:textId="77777777" w:rsidR="002E71EB" w:rsidRDefault="002E71EB">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B804" w14:textId="77777777" w:rsidR="002E71EB" w:rsidRPr="0014561D" w:rsidRDefault="002E71EB">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2E71EB"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2E71EB" w:rsidRPr="0014561D" w:rsidRDefault="002E71EB"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2E71EB" w:rsidRPr="0014561D" w:rsidRDefault="002E71EB"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2E71EB" w:rsidRPr="0014561D" w:rsidRDefault="002E71EB"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2E71EB" w:rsidRPr="0014561D" w:rsidRDefault="002E71EB">
    <w:pPr>
      <w:pStyle w:val="Stopka"/>
      <w:rPr>
        <w:rFonts w:ascii="Arial" w:hAnsi="Arial" w:cs="Arial"/>
      </w:rPr>
    </w:pPr>
  </w:p>
  <w:p w14:paraId="0EFB6622" w14:textId="77777777" w:rsidR="002E71EB" w:rsidRPr="0014561D" w:rsidRDefault="002E71EB">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3AA01" w14:textId="77777777" w:rsidR="007932F9" w:rsidRDefault="007932F9" w:rsidP="007A1C80">
      <w:pPr>
        <w:spacing w:before="0"/>
      </w:pPr>
      <w:r>
        <w:separator/>
      </w:r>
    </w:p>
  </w:footnote>
  <w:footnote w:type="continuationSeparator" w:id="0">
    <w:p w14:paraId="07CE1EE6" w14:textId="77777777" w:rsidR="007932F9" w:rsidRDefault="007932F9" w:rsidP="007A1C80">
      <w:pPr>
        <w:spacing w:before="0"/>
      </w:pPr>
      <w:r>
        <w:continuationSeparator/>
      </w:r>
    </w:p>
  </w:footnote>
  <w:footnote w:type="continuationNotice" w:id="1">
    <w:p w14:paraId="2C73FBB9" w14:textId="77777777" w:rsidR="007932F9" w:rsidRDefault="007932F9">
      <w:pPr>
        <w:spacing w:before="0"/>
      </w:pPr>
    </w:p>
  </w:footnote>
  <w:footnote w:id="2">
    <w:p w14:paraId="5D564DBC" w14:textId="77777777" w:rsidR="00C925F7" w:rsidRDefault="00C925F7" w:rsidP="00C925F7">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E71EB" w:rsidRPr="006D6AEE" w14:paraId="61E7D497" w14:textId="77777777" w:rsidTr="007F4F90">
      <w:trPr>
        <w:cantSplit/>
      </w:trPr>
      <w:tc>
        <w:tcPr>
          <w:tcW w:w="6550" w:type="dxa"/>
          <w:tcBorders>
            <w:top w:val="nil"/>
            <w:left w:val="nil"/>
            <w:bottom w:val="nil"/>
            <w:right w:val="nil"/>
          </w:tcBorders>
          <w:vAlign w:val="center"/>
        </w:tcPr>
        <w:p w14:paraId="69B1E552" w14:textId="77777777" w:rsidR="002E71EB" w:rsidRPr="006D6AEE" w:rsidRDefault="002E71EB">
          <w:pPr>
            <w:pStyle w:val="Nagwek"/>
            <w:spacing w:before="0"/>
            <w:jc w:val="center"/>
            <w:rPr>
              <w:rFonts w:cs="Arial"/>
              <w:b/>
              <w:bCs/>
              <w:sz w:val="18"/>
              <w:szCs w:val="16"/>
            </w:rPr>
          </w:pPr>
        </w:p>
      </w:tc>
      <w:tc>
        <w:tcPr>
          <w:tcW w:w="3240" w:type="dxa"/>
          <w:tcBorders>
            <w:top w:val="nil"/>
            <w:left w:val="nil"/>
            <w:bottom w:val="nil"/>
            <w:right w:val="nil"/>
          </w:tcBorders>
        </w:tcPr>
        <w:p w14:paraId="68B77A9D" w14:textId="77777777" w:rsidR="002E71EB" w:rsidRPr="006D6AEE" w:rsidRDefault="002E71EB">
          <w:pPr>
            <w:pStyle w:val="Nagwek"/>
            <w:spacing w:before="0"/>
            <w:jc w:val="center"/>
            <w:rPr>
              <w:rFonts w:cs="Arial"/>
              <w:sz w:val="18"/>
              <w:szCs w:val="16"/>
            </w:rPr>
          </w:pPr>
        </w:p>
      </w:tc>
    </w:tr>
    <w:tr w:rsidR="002E71EB" w:rsidRPr="006D6AEE" w14:paraId="7E37B537" w14:textId="77777777" w:rsidTr="007F4F90">
      <w:trPr>
        <w:cantSplit/>
      </w:trPr>
      <w:tc>
        <w:tcPr>
          <w:tcW w:w="6550" w:type="dxa"/>
          <w:tcBorders>
            <w:top w:val="nil"/>
            <w:left w:val="nil"/>
            <w:bottom w:val="nil"/>
            <w:right w:val="nil"/>
          </w:tcBorders>
        </w:tcPr>
        <w:p w14:paraId="15D392DA" w14:textId="77777777" w:rsidR="002E71EB" w:rsidRPr="006D6AEE" w:rsidRDefault="002E71EB">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2E71EB" w:rsidRPr="006D6AEE" w:rsidRDefault="002E71EB">
          <w:pPr>
            <w:pStyle w:val="Nagwek"/>
            <w:spacing w:before="0"/>
            <w:jc w:val="right"/>
            <w:rPr>
              <w:rFonts w:cs="Arial"/>
              <w:sz w:val="18"/>
              <w:szCs w:val="16"/>
            </w:rPr>
          </w:pPr>
          <w:r w:rsidRPr="006D6AEE">
            <w:rPr>
              <w:rFonts w:cs="Arial"/>
              <w:sz w:val="18"/>
              <w:szCs w:val="16"/>
            </w:rPr>
            <w:t>oznaczenie sprawy:</w:t>
          </w:r>
        </w:p>
      </w:tc>
    </w:tr>
    <w:tr w:rsidR="002E71EB"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2E71EB" w:rsidRPr="006D6AEE" w:rsidRDefault="002E71EB"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4EF74F69" w:rsidR="002E71EB" w:rsidRPr="006D6AEE" w:rsidRDefault="0007204A" w:rsidP="00F26109">
          <w:pPr>
            <w:pStyle w:val="Nagwek"/>
            <w:spacing w:before="0"/>
            <w:jc w:val="right"/>
            <w:rPr>
              <w:rFonts w:cs="Arial"/>
              <w:b/>
              <w:sz w:val="18"/>
              <w:szCs w:val="20"/>
              <w:highlight w:val="yellow"/>
            </w:rPr>
          </w:pPr>
          <w:r>
            <w:rPr>
              <w:rFonts w:cs="Arial"/>
              <w:b/>
              <w:sz w:val="18"/>
              <w:szCs w:val="20"/>
            </w:rPr>
            <w:t xml:space="preserve"> 4600/MW00/ZO/EX/2021/0000118965</w:t>
          </w:r>
        </w:p>
      </w:tc>
    </w:tr>
  </w:tbl>
  <w:p w14:paraId="1891FB7A" w14:textId="77777777" w:rsidR="002E71EB" w:rsidRPr="0014561D" w:rsidRDefault="002E71EB">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E71EB" w:rsidRPr="002B1469" w14:paraId="4C44865B" w14:textId="77777777" w:rsidTr="00356491">
      <w:trPr>
        <w:cantSplit/>
      </w:trPr>
      <w:tc>
        <w:tcPr>
          <w:tcW w:w="6550" w:type="dxa"/>
          <w:tcBorders>
            <w:top w:val="nil"/>
            <w:left w:val="nil"/>
            <w:bottom w:val="nil"/>
            <w:right w:val="nil"/>
          </w:tcBorders>
        </w:tcPr>
        <w:p w14:paraId="5BD9153E" w14:textId="77777777" w:rsidR="002E71EB" w:rsidRPr="002B1469" w:rsidRDefault="002E71EB"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2E71EB" w:rsidRPr="002B1469" w:rsidRDefault="002E71EB" w:rsidP="001B3059">
          <w:pPr>
            <w:pStyle w:val="Nagwek"/>
            <w:spacing w:before="0"/>
            <w:jc w:val="right"/>
            <w:rPr>
              <w:rFonts w:cs="Arial"/>
              <w:szCs w:val="20"/>
            </w:rPr>
          </w:pPr>
          <w:r w:rsidRPr="002B1469">
            <w:rPr>
              <w:rFonts w:cs="Arial"/>
              <w:szCs w:val="20"/>
            </w:rPr>
            <w:t>oznaczenie sprawy:</w:t>
          </w:r>
        </w:p>
      </w:tc>
    </w:tr>
    <w:tr w:rsidR="002E71EB"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2E71EB" w:rsidRPr="002B1469" w:rsidRDefault="002E71EB"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2E71EB" w:rsidRPr="00356491" w:rsidRDefault="002E71EB" w:rsidP="000B27A4">
          <w:pPr>
            <w:pStyle w:val="Nagwek"/>
            <w:spacing w:before="0"/>
            <w:jc w:val="right"/>
            <w:rPr>
              <w:sz w:val="16"/>
              <w:szCs w:val="16"/>
            </w:rPr>
          </w:pPr>
          <w:r>
            <w:rPr>
              <w:sz w:val="16"/>
              <w:szCs w:val="16"/>
            </w:rPr>
            <w:t>ZAM/EW,EB/DL/TC/3/2019</w:t>
          </w:r>
        </w:p>
      </w:tc>
    </w:tr>
  </w:tbl>
  <w:p w14:paraId="3A42F712" w14:textId="77777777" w:rsidR="002E71EB" w:rsidRPr="0014561D" w:rsidRDefault="002E71EB">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31B455E"/>
    <w:multiLevelType w:val="hybridMultilevel"/>
    <w:tmpl w:val="0C6AA0FE"/>
    <w:lvl w:ilvl="0" w:tplc="C7C426B2">
      <w:start w:val="2"/>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3E877FB"/>
    <w:multiLevelType w:val="hybridMultilevel"/>
    <w:tmpl w:val="71CAE720"/>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0A440B8A"/>
    <w:multiLevelType w:val="multilevel"/>
    <w:tmpl w:val="EBF6F3FC"/>
    <w:lvl w:ilvl="0">
      <w:start w:val="4"/>
      <w:numFmt w:val="decimal"/>
      <w:lvlText w:val="%1."/>
      <w:lvlJc w:val="left"/>
      <w:pPr>
        <w:tabs>
          <w:tab w:val="num" w:pos="360"/>
        </w:tabs>
        <w:ind w:left="360" w:hanging="360"/>
      </w:pPr>
      <w:rPr>
        <w:b/>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78B70A5"/>
    <w:multiLevelType w:val="hybridMultilevel"/>
    <w:tmpl w:val="6A7A5960"/>
    <w:lvl w:ilvl="0" w:tplc="505A246A">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9" w15:restartNumberingAfterBreak="0">
    <w:nsid w:val="18122068"/>
    <w:multiLevelType w:val="hybridMultilevel"/>
    <w:tmpl w:val="60A2AD7A"/>
    <w:lvl w:ilvl="0" w:tplc="0415000F">
      <w:start w:val="1"/>
      <w:numFmt w:val="decimal"/>
      <w:lvlText w:val="%1."/>
      <w:lvlJc w:val="left"/>
      <w:pPr>
        <w:tabs>
          <w:tab w:val="num" w:pos="720"/>
        </w:tabs>
        <w:ind w:left="720" w:hanging="360"/>
      </w:pPr>
    </w:lvl>
    <w:lvl w:ilvl="1" w:tplc="9890348E">
      <w:start w:val="1"/>
      <w:numFmt w:val="lowerLetter"/>
      <w:lvlText w:val="%2."/>
      <w:lvlJc w:val="left"/>
      <w:pPr>
        <w:tabs>
          <w:tab w:val="num" w:pos="1440"/>
        </w:tabs>
        <w:ind w:left="144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2" w15:restartNumberingAfterBreak="0">
    <w:nsid w:val="1F220E60"/>
    <w:multiLevelType w:val="hybridMultilevel"/>
    <w:tmpl w:val="493E3F7A"/>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627CE7"/>
    <w:multiLevelType w:val="multilevel"/>
    <w:tmpl w:val="B75234C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2CFF0065"/>
    <w:multiLevelType w:val="hybridMultilevel"/>
    <w:tmpl w:val="A90EFC7C"/>
    <w:lvl w:ilvl="0" w:tplc="B7B8858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3587F00"/>
    <w:multiLevelType w:val="hybridMultilevel"/>
    <w:tmpl w:val="FEBC3568"/>
    <w:lvl w:ilvl="0" w:tplc="04150001">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45D1246"/>
    <w:multiLevelType w:val="hybridMultilevel"/>
    <w:tmpl w:val="9B42E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5"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2A862DE"/>
    <w:multiLevelType w:val="multilevel"/>
    <w:tmpl w:val="95B6D21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8" w15:restartNumberingAfterBreak="0">
    <w:nsid w:val="4CCD1113"/>
    <w:multiLevelType w:val="multilevel"/>
    <w:tmpl w:val="57DE600C"/>
    <w:lvl w:ilvl="0">
      <w:start w:val="1"/>
      <w:numFmt w:val="decimal"/>
      <w:lvlText w:val="%1."/>
      <w:lvlJc w:val="left"/>
      <w:pPr>
        <w:tabs>
          <w:tab w:val="num" w:pos="360"/>
        </w:tabs>
        <w:ind w:left="36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C25BB"/>
    <w:multiLevelType w:val="hybridMultilevel"/>
    <w:tmpl w:val="6344B240"/>
    <w:lvl w:ilvl="0" w:tplc="59A8F1B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2"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4" w15:restartNumberingAfterBreak="0">
    <w:nsid w:val="513234E2"/>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9F788C"/>
    <w:multiLevelType w:val="hybridMultilevel"/>
    <w:tmpl w:val="8B281BA8"/>
    <w:lvl w:ilvl="0" w:tplc="5BDA3700">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0"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1"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52"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5D26380A"/>
    <w:multiLevelType w:val="singleLevel"/>
    <w:tmpl w:val="DF123988"/>
    <w:lvl w:ilvl="0">
      <w:start w:val="1"/>
      <w:numFmt w:val="lowerLetter"/>
      <w:lvlText w:val="%1)"/>
      <w:lvlJc w:val="left"/>
      <w:pPr>
        <w:ind w:left="1069" w:hanging="360"/>
      </w:pPr>
      <w:rPr>
        <w:rFonts w:cs="Times New Roman" w:hint="default"/>
        <w:b w:val="0"/>
        <w:bCs w:val="0"/>
        <w:i w:val="0"/>
      </w:rPr>
    </w:lvl>
  </w:abstractNum>
  <w:abstractNum w:abstractNumId="54" w15:restartNumberingAfterBreak="0">
    <w:nsid w:val="5DA82D68"/>
    <w:multiLevelType w:val="hybridMultilevel"/>
    <w:tmpl w:val="C18CA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E730A4"/>
    <w:multiLevelType w:val="hybridMultilevel"/>
    <w:tmpl w:val="EF86AD4A"/>
    <w:lvl w:ilvl="0" w:tplc="B7B885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9" w15:restartNumberingAfterBreak="0">
    <w:nsid w:val="608E7588"/>
    <w:multiLevelType w:val="hybridMultilevel"/>
    <w:tmpl w:val="9F309D02"/>
    <w:lvl w:ilvl="0" w:tplc="F95A73CA">
      <w:start w:val="1"/>
      <w:numFmt w:val="decimal"/>
      <w:lvlText w:val="%1."/>
      <w:lvlJc w:val="left"/>
      <w:pPr>
        <w:tabs>
          <w:tab w:val="num" w:pos="720"/>
        </w:tabs>
        <w:ind w:left="720" w:hanging="360"/>
      </w:pPr>
      <w:rPr>
        <w:rFonts w:asciiTheme="minorHAnsi" w:hAnsiTheme="minorHAnsi"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60E91CD7"/>
    <w:multiLevelType w:val="hybridMultilevel"/>
    <w:tmpl w:val="8F3ED8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1EB411B"/>
    <w:multiLevelType w:val="multilevel"/>
    <w:tmpl w:val="C8DAF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9D3753"/>
    <w:multiLevelType w:val="hybridMultilevel"/>
    <w:tmpl w:val="97701174"/>
    <w:lvl w:ilvl="0" w:tplc="D8A494E6">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9376CD"/>
    <w:multiLevelType w:val="hybridMultilevel"/>
    <w:tmpl w:val="E46EF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1"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6C730C"/>
    <w:multiLevelType w:val="hybridMultilevel"/>
    <w:tmpl w:val="C7B615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6" w15:restartNumberingAfterBreak="0">
    <w:nsid w:val="709C65BC"/>
    <w:multiLevelType w:val="multilevel"/>
    <w:tmpl w:val="88BE498E"/>
    <w:lvl w:ilvl="0">
      <w:start w:val="1"/>
      <w:numFmt w:val="decimal"/>
      <w:lvlText w:val="%1."/>
      <w:lvlJc w:val="left"/>
      <w:pPr>
        <w:ind w:left="720" w:hanging="360"/>
      </w:pPr>
      <w:rPr>
        <w:rFonts w:hint="default"/>
        <w:b w:val="0"/>
        <w:i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7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9" w15:restartNumberingAfterBreak="0">
    <w:nsid w:val="727B2F63"/>
    <w:multiLevelType w:val="multilevel"/>
    <w:tmpl w:val="2AE60EAC"/>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lowerLetter"/>
      <w:lvlText w:val="%2)"/>
      <w:lvlJc w:val="left"/>
      <w:pPr>
        <w:tabs>
          <w:tab w:val="num" w:pos="567"/>
        </w:tabs>
        <w:ind w:left="567" w:hanging="567"/>
      </w:pPr>
      <w:rPr>
        <w:rFonts w:hint="default"/>
        <w:b w:val="0"/>
        <w:i w:val="0"/>
        <w:color w:val="000000" w:themeColor="text1"/>
        <w:sz w:val="20"/>
        <w:szCs w:val="20"/>
      </w:rPr>
    </w:lvl>
    <w:lvl w:ilvl="2">
      <w:start w:val="1"/>
      <w:numFmt w:val="decimal"/>
      <w:isLgl/>
      <w:lvlText w:val="%1.%2.%3."/>
      <w:lvlJc w:val="left"/>
      <w:pPr>
        <w:tabs>
          <w:tab w:val="num" w:pos="5104"/>
        </w:tabs>
        <w:ind w:left="5104"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0"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2"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C826B6"/>
    <w:multiLevelType w:val="hybridMultilevel"/>
    <w:tmpl w:val="7802718C"/>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7770550C"/>
    <w:multiLevelType w:val="hybridMultilevel"/>
    <w:tmpl w:val="8F3ED8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7AF3FBB"/>
    <w:multiLevelType w:val="multilevel"/>
    <w:tmpl w:val="E378F4CE"/>
    <w:lvl w:ilvl="0">
      <w:start w:val="1"/>
      <w:numFmt w:val="decimal"/>
      <w:lvlText w:val="§ %1"/>
      <w:lvlJc w:val="left"/>
      <w:pPr>
        <w:tabs>
          <w:tab w:val="num" w:pos="1637"/>
        </w:tabs>
        <w:ind w:left="1637" w:hanging="360"/>
      </w:pPr>
      <w:rPr>
        <w:rFonts w:cs="Times New Roman" w:hint="default"/>
        <w:b/>
        <w:i w:val="0"/>
        <w:sz w:val="20"/>
        <w:szCs w:val="20"/>
      </w:rPr>
    </w:lvl>
    <w:lvl w:ilvl="1">
      <w:start w:val="1"/>
      <w:numFmt w:val="decimal"/>
      <w:lvlText w:val="%2."/>
      <w:lvlJc w:val="left"/>
      <w:pPr>
        <w:tabs>
          <w:tab w:val="num" w:pos="792"/>
        </w:tabs>
        <w:ind w:left="792" w:hanging="432"/>
      </w:pPr>
      <w:rPr>
        <w:b w:val="0"/>
        <w:i w:val="0"/>
        <w:strike w:val="0"/>
        <w:sz w:val="20"/>
        <w:szCs w:val="22"/>
      </w:rPr>
    </w:lvl>
    <w:lvl w:ilvl="2">
      <w:start w:val="1"/>
      <w:numFmt w:val="decimal"/>
      <w:lvlText w:val="%1.%2.%3."/>
      <w:lvlJc w:val="left"/>
      <w:pPr>
        <w:tabs>
          <w:tab w:val="num" w:pos="720"/>
        </w:tabs>
        <w:ind w:left="504" w:hanging="504"/>
      </w:pPr>
      <w:rPr>
        <w:rFonts w:asciiTheme="minorHAnsi" w:hAnsiTheme="minorHAnsi" w:hint="default"/>
        <w:color w:val="auto"/>
        <w:sz w:val="20"/>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784A0F1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BEF4550"/>
    <w:multiLevelType w:val="multilevel"/>
    <w:tmpl w:val="ACD85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7F651AF9"/>
    <w:multiLevelType w:val="hybridMultilevel"/>
    <w:tmpl w:val="0862F106"/>
    <w:lvl w:ilvl="0" w:tplc="04150017">
      <w:start w:val="1"/>
      <w:numFmt w:val="lowerLetter"/>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3"/>
  </w:num>
  <w:num w:numId="2">
    <w:abstractNumId w:val="50"/>
  </w:num>
  <w:num w:numId="3">
    <w:abstractNumId w:val="64"/>
  </w:num>
  <w:num w:numId="4">
    <w:abstractNumId w:val="34"/>
  </w:num>
  <w:num w:numId="5">
    <w:abstractNumId w:val="37"/>
  </w:num>
  <w:num w:numId="6">
    <w:abstractNumId w:val="57"/>
  </w:num>
  <w:num w:numId="7">
    <w:abstractNumId w:val="58"/>
  </w:num>
  <w:num w:numId="8">
    <w:abstractNumId w:val="15"/>
  </w:num>
  <w:num w:numId="9">
    <w:abstractNumId w:val="75"/>
  </w:num>
  <w:num w:numId="10">
    <w:abstractNumId w:val="63"/>
  </w:num>
  <w:num w:numId="11">
    <w:abstractNumId w:val="81"/>
  </w:num>
  <w:num w:numId="12">
    <w:abstractNumId w:val="8"/>
  </w:num>
  <w:num w:numId="13">
    <w:abstractNumId w:val="0"/>
  </w:num>
  <w:num w:numId="14">
    <w:abstractNumId w:val="50"/>
  </w:num>
  <w:num w:numId="15">
    <w:abstractNumId w:val="50"/>
  </w:num>
  <w:num w:numId="16">
    <w:abstractNumId w:val="88"/>
  </w:num>
  <w:num w:numId="17">
    <w:abstractNumId w:val="22"/>
  </w:num>
  <w:num w:numId="18">
    <w:abstractNumId w:val="42"/>
  </w:num>
  <w:num w:numId="19">
    <w:abstractNumId w:val="29"/>
  </w:num>
  <w:num w:numId="20">
    <w:abstractNumId w:val="46"/>
  </w:num>
  <w:num w:numId="21">
    <w:abstractNumId w:val="2"/>
  </w:num>
  <w:num w:numId="22">
    <w:abstractNumId w:val="16"/>
  </w:num>
  <w:num w:numId="23">
    <w:abstractNumId w:val="89"/>
  </w:num>
  <w:num w:numId="24">
    <w:abstractNumId w:val="74"/>
  </w:num>
  <w:num w:numId="25">
    <w:abstractNumId w:val="35"/>
  </w:num>
  <w:num w:numId="26">
    <w:abstractNumId w:val="51"/>
  </w:num>
  <w:num w:numId="27">
    <w:abstractNumId w:val="21"/>
  </w:num>
  <w:num w:numId="28">
    <w:abstractNumId w:val="25"/>
  </w:num>
  <w:num w:numId="29">
    <w:abstractNumId w:val="65"/>
  </w:num>
  <w:num w:numId="30">
    <w:abstractNumId w:val="71"/>
  </w:num>
  <w:num w:numId="31">
    <w:abstractNumId w:val="72"/>
  </w:num>
  <w:num w:numId="32">
    <w:abstractNumId w:val="69"/>
  </w:num>
  <w:num w:numId="33">
    <w:abstractNumId w:val="14"/>
  </w:num>
  <w:num w:numId="34">
    <w:abstractNumId w:val="23"/>
  </w:num>
  <w:num w:numId="35">
    <w:abstractNumId w:val="70"/>
  </w:num>
  <w:num w:numId="36">
    <w:abstractNumId w:val="20"/>
  </w:num>
  <w:num w:numId="37">
    <w:abstractNumId w:val="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6">
    <w:abstractNumId w:val="43"/>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33"/>
  </w:num>
  <w:num w:numId="50">
    <w:abstractNumId w:val="78"/>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num>
  <w:num w:numId="54">
    <w:abstractNumId w:val="68"/>
  </w:num>
  <w:num w:numId="55">
    <w:abstractNumId w:val="73"/>
  </w:num>
  <w:num w:numId="5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num>
  <w:num w:numId="63">
    <w:abstractNumId w:val="32"/>
  </w:num>
  <w:num w:numId="64">
    <w:abstractNumId w:val="39"/>
  </w:num>
  <w:num w:numId="65">
    <w:abstractNumId w:val="11"/>
  </w:num>
  <w:num w:numId="66">
    <w:abstractNumId w:val="54"/>
  </w:num>
  <w:num w:numId="67">
    <w:abstractNumId w:val="5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8">
    <w:abstractNumId w:val="83"/>
  </w:num>
  <w:num w:numId="69">
    <w:abstractNumId w:val="18"/>
  </w:num>
  <w:num w:numId="70">
    <w:abstractNumId w:val="31"/>
  </w:num>
  <w:num w:numId="71">
    <w:abstractNumId w:val="56"/>
  </w:num>
  <w:num w:numId="72">
    <w:abstractNumId w:val="66"/>
  </w:num>
  <w:num w:numId="73">
    <w:abstractNumId w:val="50"/>
    <w:lvlOverride w:ilvl="0">
      <w:startOverride w:val="1"/>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41"/>
  </w:num>
  <w:num w:numId="75">
    <w:abstractNumId w:val="9"/>
  </w:num>
  <w:num w:numId="76">
    <w:abstractNumId w:val="17"/>
  </w:num>
  <w:num w:numId="77">
    <w:abstractNumId w:val="62"/>
  </w:num>
  <w:num w:numId="78">
    <w:abstractNumId w:val="79"/>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num>
  <w:num w:numId="81">
    <w:abstractNumId w:val="5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82">
    <w:abstractNumId w:val="49"/>
    <w:lvlOverride w:ilvl="0">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85">
    <w:abstractNumId w:val="5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86">
    <w:abstractNumId w:val="30"/>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7"/>
  </w:num>
  <w:num w:numId="89">
    <w:abstractNumId w:val="85"/>
  </w:num>
  <w:num w:numId="90">
    <w:abstractNumId w:val="60"/>
  </w:num>
  <w:num w:numId="91">
    <w:abstractNumId w:val="84"/>
  </w:num>
  <w:num w:numId="92">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2FE2"/>
    <w:rsid w:val="0000369A"/>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7C14"/>
    <w:rsid w:val="00037CC3"/>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8E3"/>
    <w:rsid w:val="000478E6"/>
    <w:rsid w:val="00050834"/>
    <w:rsid w:val="00050E12"/>
    <w:rsid w:val="000512C8"/>
    <w:rsid w:val="00051802"/>
    <w:rsid w:val="0005286B"/>
    <w:rsid w:val="00052904"/>
    <w:rsid w:val="00052E5B"/>
    <w:rsid w:val="000549C1"/>
    <w:rsid w:val="00055988"/>
    <w:rsid w:val="00055ABB"/>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71B8"/>
    <w:rsid w:val="00070364"/>
    <w:rsid w:val="0007053A"/>
    <w:rsid w:val="0007096A"/>
    <w:rsid w:val="000711E4"/>
    <w:rsid w:val="0007204A"/>
    <w:rsid w:val="00072C43"/>
    <w:rsid w:val="00072D3D"/>
    <w:rsid w:val="00072DAD"/>
    <w:rsid w:val="00072F09"/>
    <w:rsid w:val="0007315C"/>
    <w:rsid w:val="0007356F"/>
    <w:rsid w:val="00074193"/>
    <w:rsid w:val="0007460C"/>
    <w:rsid w:val="00074E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64B9"/>
    <w:rsid w:val="000865B7"/>
    <w:rsid w:val="00087DD7"/>
    <w:rsid w:val="00091238"/>
    <w:rsid w:val="000917E9"/>
    <w:rsid w:val="000924FF"/>
    <w:rsid w:val="00092E6C"/>
    <w:rsid w:val="00093578"/>
    <w:rsid w:val="00093CA8"/>
    <w:rsid w:val="000954CD"/>
    <w:rsid w:val="0009605B"/>
    <w:rsid w:val="000967D2"/>
    <w:rsid w:val="00096E84"/>
    <w:rsid w:val="00097D9A"/>
    <w:rsid w:val="000A0C1F"/>
    <w:rsid w:val="000A0DAA"/>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905"/>
    <w:rsid w:val="00177A90"/>
    <w:rsid w:val="00177D12"/>
    <w:rsid w:val="00177F01"/>
    <w:rsid w:val="00180365"/>
    <w:rsid w:val="00180C17"/>
    <w:rsid w:val="00181544"/>
    <w:rsid w:val="001817A8"/>
    <w:rsid w:val="00181A0D"/>
    <w:rsid w:val="00182204"/>
    <w:rsid w:val="001841F6"/>
    <w:rsid w:val="0018470D"/>
    <w:rsid w:val="00184F49"/>
    <w:rsid w:val="00185A35"/>
    <w:rsid w:val="0018708D"/>
    <w:rsid w:val="00187365"/>
    <w:rsid w:val="001902F7"/>
    <w:rsid w:val="00190720"/>
    <w:rsid w:val="00190874"/>
    <w:rsid w:val="00191291"/>
    <w:rsid w:val="00191BD7"/>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D0"/>
    <w:rsid w:val="001C2549"/>
    <w:rsid w:val="001C305A"/>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E0303"/>
    <w:rsid w:val="001E0375"/>
    <w:rsid w:val="001E04EB"/>
    <w:rsid w:val="001E15EB"/>
    <w:rsid w:val="001E1ED4"/>
    <w:rsid w:val="001E1FD8"/>
    <w:rsid w:val="001E22A4"/>
    <w:rsid w:val="001E2C47"/>
    <w:rsid w:val="001E2CF5"/>
    <w:rsid w:val="001E2F19"/>
    <w:rsid w:val="001E3132"/>
    <w:rsid w:val="001E3EA3"/>
    <w:rsid w:val="001E427B"/>
    <w:rsid w:val="001E525B"/>
    <w:rsid w:val="001E5408"/>
    <w:rsid w:val="001E55FB"/>
    <w:rsid w:val="001E5612"/>
    <w:rsid w:val="001E5718"/>
    <w:rsid w:val="001E6A5A"/>
    <w:rsid w:val="001E6EDE"/>
    <w:rsid w:val="001E721D"/>
    <w:rsid w:val="001E7836"/>
    <w:rsid w:val="001E7CFE"/>
    <w:rsid w:val="001F03A5"/>
    <w:rsid w:val="001F077F"/>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32A4"/>
    <w:rsid w:val="002035BC"/>
    <w:rsid w:val="002039D0"/>
    <w:rsid w:val="00203C26"/>
    <w:rsid w:val="002053A2"/>
    <w:rsid w:val="00206B14"/>
    <w:rsid w:val="00210823"/>
    <w:rsid w:val="00211590"/>
    <w:rsid w:val="00211E4E"/>
    <w:rsid w:val="00211FE3"/>
    <w:rsid w:val="00212847"/>
    <w:rsid w:val="002128A3"/>
    <w:rsid w:val="00213E42"/>
    <w:rsid w:val="0021529E"/>
    <w:rsid w:val="0021631B"/>
    <w:rsid w:val="002163FC"/>
    <w:rsid w:val="00216A81"/>
    <w:rsid w:val="00216CA8"/>
    <w:rsid w:val="00217779"/>
    <w:rsid w:val="0022089D"/>
    <w:rsid w:val="0022090F"/>
    <w:rsid w:val="00220AB9"/>
    <w:rsid w:val="00221091"/>
    <w:rsid w:val="00221584"/>
    <w:rsid w:val="0022176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91BCA"/>
    <w:rsid w:val="0029296E"/>
    <w:rsid w:val="0029314D"/>
    <w:rsid w:val="00293A3C"/>
    <w:rsid w:val="00293EEC"/>
    <w:rsid w:val="0029439C"/>
    <w:rsid w:val="00294446"/>
    <w:rsid w:val="0029501A"/>
    <w:rsid w:val="00295822"/>
    <w:rsid w:val="00295D93"/>
    <w:rsid w:val="002963C1"/>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469"/>
    <w:rsid w:val="002B1925"/>
    <w:rsid w:val="002B2660"/>
    <w:rsid w:val="002B2C70"/>
    <w:rsid w:val="002B2D0C"/>
    <w:rsid w:val="002B31D3"/>
    <w:rsid w:val="002B400F"/>
    <w:rsid w:val="002B5660"/>
    <w:rsid w:val="002B63FD"/>
    <w:rsid w:val="002B6C54"/>
    <w:rsid w:val="002C0620"/>
    <w:rsid w:val="002C088F"/>
    <w:rsid w:val="002C1BE8"/>
    <w:rsid w:val="002C25BD"/>
    <w:rsid w:val="002C332B"/>
    <w:rsid w:val="002C3756"/>
    <w:rsid w:val="002C4D3A"/>
    <w:rsid w:val="002C503F"/>
    <w:rsid w:val="002C5B08"/>
    <w:rsid w:val="002C6541"/>
    <w:rsid w:val="002C6609"/>
    <w:rsid w:val="002C6E15"/>
    <w:rsid w:val="002C6FFC"/>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514E"/>
    <w:rsid w:val="002F53C8"/>
    <w:rsid w:val="002F5BCA"/>
    <w:rsid w:val="002F616A"/>
    <w:rsid w:val="002F69B0"/>
    <w:rsid w:val="002F7731"/>
    <w:rsid w:val="00300781"/>
    <w:rsid w:val="003008F6"/>
    <w:rsid w:val="003009CF"/>
    <w:rsid w:val="0030150A"/>
    <w:rsid w:val="00301518"/>
    <w:rsid w:val="00303264"/>
    <w:rsid w:val="00304CAE"/>
    <w:rsid w:val="003064E1"/>
    <w:rsid w:val="00306EEA"/>
    <w:rsid w:val="003102F4"/>
    <w:rsid w:val="00311D00"/>
    <w:rsid w:val="00311E77"/>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5DAE"/>
    <w:rsid w:val="00376731"/>
    <w:rsid w:val="003770C0"/>
    <w:rsid w:val="00377BFB"/>
    <w:rsid w:val="0038133B"/>
    <w:rsid w:val="00381B53"/>
    <w:rsid w:val="00382055"/>
    <w:rsid w:val="003820A7"/>
    <w:rsid w:val="00382214"/>
    <w:rsid w:val="003822FF"/>
    <w:rsid w:val="00382780"/>
    <w:rsid w:val="0038411B"/>
    <w:rsid w:val="00384FE3"/>
    <w:rsid w:val="00385A44"/>
    <w:rsid w:val="00385E5B"/>
    <w:rsid w:val="00385EAC"/>
    <w:rsid w:val="003866F2"/>
    <w:rsid w:val="00387B7E"/>
    <w:rsid w:val="00387CE4"/>
    <w:rsid w:val="00390F1D"/>
    <w:rsid w:val="00390F71"/>
    <w:rsid w:val="00391C90"/>
    <w:rsid w:val="00392E58"/>
    <w:rsid w:val="003934D0"/>
    <w:rsid w:val="003936E5"/>
    <w:rsid w:val="00393DCA"/>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598"/>
    <w:rsid w:val="003B2195"/>
    <w:rsid w:val="003B2C48"/>
    <w:rsid w:val="003B3896"/>
    <w:rsid w:val="003B4B4F"/>
    <w:rsid w:val="003B62F1"/>
    <w:rsid w:val="003B7316"/>
    <w:rsid w:val="003B7B34"/>
    <w:rsid w:val="003B7EA3"/>
    <w:rsid w:val="003C205B"/>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EDD"/>
    <w:rsid w:val="00416BA1"/>
    <w:rsid w:val="004176A9"/>
    <w:rsid w:val="00417A1B"/>
    <w:rsid w:val="00417C64"/>
    <w:rsid w:val="004208E9"/>
    <w:rsid w:val="00420A99"/>
    <w:rsid w:val="00420B40"/>
    <w:rsid w:val="00420D5F"/>
    <w:rsid w:val="004217A5"/>
    <w:rsid w:val="00422230"/>
    <w:rsid w:val="00423DDE"/>
    <w:rsid w:val="00424024"/>
    <w:rsid w:val="004240A4"/>
    <w:rsid w:val="0042533C"/>
    <w:rsid w:val="004257A9"/>
    <w:rsid w:val="00425919"/>
    <w:rsid w:val="00426A0F"/>
    <w:rsid w:val="00426B5F"/>
    <w:rsid w:val="00427E93"/>
    <w:rsid w:val="00427FA6"/>
    <w:rsid w:val="00430B6C"/>
    <w:rsid w:val="0043131C"/>
    <w:rsid w:val="00431472"/>
    <w:rsid w:val="0043263B"/>
    <w:rsid w:val="00433BCA"/>
    <w:rsid w:val="004352B5"/>
    <w:rsid w:val="00435628"/>
    <w:rsid w:val="00436145"/>
    <w:rsid w:val="00436568"/>
    <w:rsid w:val="00436685"/>
    <w:rsid w:val="00437428"/>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EC"/>
    <w:rsid w:val="00470FF3"/>
    <w:rsid w:val="004712E1"/>
    <w:rsid w:val="00471D8E"/>
    <w:rsid w:val="00473607"/>
    <w:rsid w:val="00477090"/>
    <w:rsid w:val="004779FF"/>
    <w:rsid w:val="00477CB7"/>
    <w:rsid w:val="004804D5"/>
    <w:rsid w:val="004804DB"/>
    <w:rsid w:val="004805D5"/>
    <w:rsid w:val="00480797"/>
    <w:rsid w:val="00480E2E"/>
    <w:rsid w:val="0048103D"/>
    <w:rsid w:val="00481668"/>
    <w:rsid w:val="00481F7F"/>
    <w:rsid w:val="00482838"/>
    <w:rsid w:val="00482C92"/>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713D"/>
    <w:rsid w:val="004A7198"/>
    <w:rsid w:val="004A7495"/>
    <w:rsid w:val="004B101F"/>
    <w:rsid w:val="004B10E0"/>
    <w:rsid w:val="004B1DCE"/>
    <w:rsid w:val="004B34F1"/>
    <w:rsid w:val="004B416A"/>
    <w:rsid w:val="004B437F"/>
    <w:rsid w:val="004B48CB"/>
    <w:rsid w:val="004B574D"/>
    <w:rsid w:val="004B5B19"/>
    <w:rsid w:val="004B6660"/>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3CB"/>
    <w:rsid w:val="004D7ADC"/>
    <w:rsid w:val="004E071D"/>
    <w:rsid w:val="004E0D9F"/>
    <w:rsid w:val="004E1638"/>
    <w:rsid w:val="004E1EAC"/>
    <w:rsid w:val="004E3D47"/>
    <w:rsid w:val="004E3F2E"/>
    <w:rsid w:val="004E4559"/>
    <w:rsid w:val="004E4771"/>
    <w:rsid w:val="004E5A16"/>
    <w:rsid w:val="004E5CC6"/>
    <w:rsid w:val="004E5E10"/>
    <w:rsid w:val="004E5F5E"/>
    <w:rsid w:val="004E657B"/>
    <w:rsid w:val="004F01A6"/>
    <w:rsid w:val="004F0B02"/>
    <w:rsid w:val="004F0E6C"/>
    <w:rsid w:val="004F0F8B"/>
    <w:rsid w:val="004F15C5"/>
    <w:rsid w:val="004F1651"/>
    <w:rsid w:val="004F2168"/>
    <w:rsid w:val="004F2FBA"/>
    <w:rsid w:val="004F36F0"/>
    <w:rsid w:val="004F3B9D"/>
    <w:rsid w:val="004F3C9D"/>
    <w:rsid w:val="004F5158"/>
    <w:rsid w:val="004F5B1B"/>
    <w:rsid w:val="004F6632"/>
    <w:rsid w:val="004F6DE8"/>
    <w:rsid w:val="004F7F27"/>
    <w:rsid w:val="00500EF5"/>
    <w:rsid w:val="00501D0C"/>
    <w:rsid w:val="00502D37"/>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EED"/>
    <w:rsid w:val="005138AB"/>
    <w:rsid w:val="00513B68"/>
    <w:rsid w:val="005144DD"/>
    <w:rsid w:val="00514728"/>
    <w:rsid w:val="005148A5"/>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A6D"/>
    <w:rsid w:val="00555696"/>
    <w:rsid w:val="00557B2C"/>
    <w:rsid w:val="00560262"/>
    <w:rsid w:val="005614D2"/>
    <w:rsid w:val="005619CD"/>
    <w:rsid w:val="00562039"/>
    <w:rsid w:val="005638B5"/>
    <w:rsid w:val="005639F0"/>
    <w:rsid w:val="005643B5"/>
    <w:rsid w:val="00564639"/>
    <w:rsid w:val="00564B1F"/>
    <w:rsid w:val="00566BA1"/>
    <w:rsid w:val="00570186"/>
    <w:rsid w:val="00570366"/>
    <w:rsid w:val="005704E2"/>
    <w:rsid w:val="005704E7"/>
    <w:rsid w:val="00570563"/>
    <w:rsid w:val="005705C4"/>
    <w:rsid w:val="00571877"/>
    <w:rsid w:val="00571996"/>
    <w:rsid w:val="00571B93"/>
    <w:rsid w:val="00573061"/>
    <w:rsid w:val="0057367E"/>
    <w:rsid w:val="00574657"/>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B74"/>
    <w:rsid w:val="00590EE3"/>
    <w:rsid w:val="00591DE3"/>
    <w:rsid w:val="00591E72"/>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4751"/>
    <w:rsid w:val="005C496D"/>
    <w:rsid w:val="005C4D85"/>
    <w:rsid w:val="005C5157"/>
    <w:rsid w:val="005C52A8"/>
    <w:rsid w:val="005C5594"/>
    <w:rsid w:val="005C5756"/>
    <w:rsid w:val="005C5EC0"/>
    <w:rsid w:val="005C5EE5"/>
    <w:rsid w:val="005C7E50"/>
    <w:rsid w:val="005D03C0"/>
    <w:rsid w:val="005D083B"/>
    <w:rsid w:val="005D083E"/>
    <w:rsid w:val="005D0B50"/>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10FB"/>
    <w:rsid w:val="005E114E"/>
    <w:rsid w:val="005E1D36"/>
    <w:rsid w:val="005E1EFD"/>
    <w:rsid w:val="005E2371"/>
    <w:rsid w:val="005E28CC"/>
    <w:rsid w:val="005E2D57"/>
    <w:rsid w:val="005E2F2A"/>
    <w:rsid w:val="005E3A69"/>
    <w:rsid w:val="005E3B2D"/>
    <w:rsid w:val="005E3F68"/>
    <w:rsid w:val="005E667C"/>
    <w:rsid w:val="005E711E"/>
    <w:rsid w:val="005E7E3C"/>
    <w:rsid w:val="005F04F5"/>
    <w:rsid w:val="005F18C7"/>
    <w:rsid w:val="005F1F86"/>
    <w:rsid w:val="005F412F"/>
    <w:rsid w:val="005F6541"/>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20E4A"/>
    <w:rsid w:val="0062215E"/>
    <w:rsid w:val="006227F2"/>
    <w:rsid w:val="006227FB"/>
    <w:rsid w:val="006238B8"/>
    <w:rsid w:val="00623DC7"/>
    <w:rsid w:val="00623EEC"/>
    <w:rsid w:val="00626212"/>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FF7"/>
    <w:rsid w:val="0064072B"/>
    <w:rsid w:val="00641F3A"/>
    <w:rsid w:val="00643511"/>
    <w:rsid w:val="00643628"/>
    <w:rsid w:val="00644FF6"/>
    <w:rsid w:val="00645532"/>
    <w:rsid w:val="00645F46"/>
    <w:rsid w:val="0064680A"/>
    <w:rsid w:val="00646969"/>
    <w:rsid w:val="00646C54"/>
    <w:rsid w:val="00646E73"/>
    <w:rsid w:val="00647752"/>
    <w:rsid w:val="00647E27"/>
    <w:rsid w:val="00650762"/>
    <w:rsid w:val="006507D9"/>
    <w:rsid w:val="006507FA"/>
    <w:rsid w:val="00651393"/>
    <w:rsid w:val="006513DD"/>
    <w:rsid w:val="006523CC"/>
    <w:rsid w:val="006525E2"/>
    <w:rsid w:val="006531E0"/>
    <w:rsid w:val="00654219"/>
    <w:rsid w:val="0065462C"/>
    <w:rsid w:val="00656AFF"/>
    <w:rsid w:val="00656FFC"/>
    <w:rsid w:val="006570BD"/>
    <w:rsid w:val="00657FAB"/>
    <w:rsid w:val="00660305"/>
    <w:rsid w:val="00660917"/>
    <w:rsid w:val="006612F6"/>
    <w:rsid w:val="006618B2"/>
    <w:rsid w:val="00661B0F"/>
    <w:rsid w:val="00662754"/>
    <w:rsid w:val="00662C0C"/>
    <w:rsid w:val="00662C96"/>
    <w:rsid w:val="00663A5A"/>
    <w:rsid w:val="00663D54"/>
    <w:rsid w:val="00665199"/>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7BAF"/>
    <w:rsid w:val="00690E69"/>
    <w:rsid w:val="00691E63"/>
    <w:rsid w:val="00691EDA"/>
    <w:rsid w:val="00692264"/>
    <w:rsid w:val="006939EE"/>
    <w:rsid w:val="00693D7A"/>
    <w:rsid w:val="00693F07"/>
    <w:rsid w:val="0069424F"/>
    <w:rsid w:val="0069505D"/>
    <w:rsid w:val="00696C2D"/>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8B4"/>
    <w:rsid w:val="006F0E97"/>
    <w:rsid w:val="006F12D6"/>
    <w:rsid w:val="006F1920"/>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D03"/>
    <w:rsid w:val="00703517"/>
    <w:rsid w:val="00703673"/>
    <w:rsid w:val="00703B7C"/>
    <w:rsid w:val="00704053"/>
    <w:rsid w:val="0070420B"/>
    <w:rsid w:val="00704AD5"/>
    <w:rsid w:val="007050F2"/>
    <w:rsid w:val="00705366"/>
    <w:rsid w:val="00705CDD"/>
    <w:rsid w:val="007063CE"/>
    <w:rsid w:val="007066AB"/>
    <w:rsid w:val="0070706A"/>
    <w:rsid w:val="007075E3"/>
    <w:rsid w:val="007079D4"/>
    <w:rsid w:val="0071011F"/>
    <w:rsid w:val="00710677"/>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A5A"/>
    <w:rsid w:val="00722BE9"/>
    <w:rsid w:val="00723A77"/>
    <w:rsid w:val="00723FAC"/>
    <w:rsid w:val="00724A5F"/>
    <w:rsid w:val="00725210"/>
    <w:rsid w:val="00725A76"/>
    <w:rsid w:val="00725D4E"/>
    <w:rsid w:val="00725D56"/>
    <w:rsid w:val="00726A48"/>
    <w:rsid w:val="00726CB8"/>
    <w:rsid w:val="0072777C"/>
    <w:rsid w:val="007305D5"/>
    <w:rsid w:val="00730C19"/>
    <w:rsid w:val="00731107"/>
    <w:rsid w:val="007323FB"/>
    <w:rsid w:val="0073247F"/>
    <w:rsid w:val="00732D19"/>
    <w:rsid w:val="00734B64"/>
    <w:rsid w:val="00734DC0"/>
    <w:rsid w:val="00734DD3"/>
    <w:rsid w:val="00734FAD"/>
    <w:rsid w:val="00735273"/>
    <w:rsid w:val="00737AE7"/>
    <w:rsid w:val="00737E54"/>
    <w:rsid w:val="007426B9"/>
    <w:rsid w:val="00743633"/>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20DD"/>
    <w:rsid w:val="007620F4"/>
    <w:rsid w:val="0076237B"/>
    <w:rsid w:val="0076248F"/>
    <w:rsid w:val="007624DC"/>
    <w:rsid w:val="007627DA"/>
    <w:rsid w:val="00762B13"/>
    <w:rsid w:val="00763F63"/>
    <w:rsid w:val="00763FF1"/>
    <w:rsid w:val="00764147"/>
    <w:rsid w:val="00765EB5"/>
    <w:rsid w:val="00767FF3"/>
    <w:rsid w:val="007704C2"/>
    <w:rsid w:val="00770782"/>
    <w:rsid w:val="007711F2"/>
    <w:rsid w:val="007724A3"/>
    <w:rsid w:val="0077266A"/>
    <w:rsid w:val="007730EE"/>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224C"/>
    <w:rsid w:val="007924A4"/>
    <w:rsid w:val="007932F9"/>
    <w:rsid w:val="0079331C"/>
    <w:rsid w:val="00793B42"/>
    <w:rsid w:val="00794404"/>
    <w:rsid w:val="00795B5E"/>
    <w:rsid w:val="00795FB3"/>
    <w:rsid w:val="007965ED"/>
    <w:rsid w:val="00797045"/>
    <w:rsid w:val="00797E06"/>
    <w:rsid w:val="007A084C"/>
    <w:rsid w:val="007A0E27"/>
    <w:rsid w:val="007A0F4B"/>
    <w:rsid w:val="007A1854"/>
    <w:rsid w:val="007A1AA8"/>
    <w:rsid w:val="007A1C80"/>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8B0"/>
    <w:rsid w:val="00852E9A"/>
    <w:rsid w:val="008530E0"/>
    <w:rsid w:val="008546B8"/>
    <w:rsid w:val="00854767"/>
    <w:rsid w:val="008549C1"/>
    <w:rsid w:val="00855657"/>
    <w:rsid w:val="00856B4D"/>
    <w:rsid w:val="008578E3"/>
    <w:rsid w:val="00857B2C"/>
    <w:rsid w:val="00857F5A"/>
    <w:rsid w:val="0086044C"/>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CB7"/>
    <w:rsid w:val="008B453B"/>
    <w:rsid w:val="008B4938"/>
    <w:rsid w:val="008B49B0"/>
    <w:rsid w:val="008B5078"/>
    <w:rsid w:val="008B534A"/>
    <w:rsid w:val="008B62BB"/>
    <w:rsid w:val="008B660E"/>
    <w:rsid w:val="008B6B6F"/>
    <w:rsid w:val="008B7352"/>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34DF"/>
    <w:rsid w:val="008D35DE"/>
    <w:rsid w:val="008D4183"/>
    <w:rsid w:val="008D4423"/>
    <w:rsid w:val="008D4F1C"/>
    <w:rsid w:val="008D6DE2"/>
    <w:rsid w:val="008D702A"/>
    <w:rsid w:val="008D76F2"/>
    <w:rsid w:val="008E104B"/>
    <w:rsid w:val="008E131C"/>
    <w:rsid w:val="008E2882"/>
    <w:rsid w:val="008E339C"/>
    <w:rsid w:val="008E3763"/>
    <w:rsid w:val="008E381B"/>
    <w:rsid w:val="008E3B53"/>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D03"/>
    <w:rsid w:val="008F52C7"/>
    <w:rsid w:val="008F668B"/>
    <w:rsid w:val="008F692F"/>
    <w:rsid w:val="008F7881"/>
    <w:rsid w:val="009005CE"/>
    <w:rsid w:val="00900712"/>
    <w:rsid w:val="00900A21"/>
    <w:rsid w:val="00901A6D"/>
    <w:rsid w:val="00902182"/>
    <w:rsid w:val="00903114"/>
    <w:rsid w:val="00903861"/>
    <w:rsid w:val="0090587A"/>
    <w:rsid w:val="0090609C"/>
    <w:rsid w:val="009061CE"/>
    <w:rsid w:val="00906C28"/>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BCC"/>
    <w:rsid w:val="00924684"/>
    <w:rsid w:val="00925F37"/>
    <w:rsid w:val="0092783C"/>
    <w:rsid w:val="009301FD"/>
    <w:rsid w:val="0093037B"/>
    <w:rsid w:val="009304B3"/>
    <w:rsid w:val="009306D7"/>
    <w:rsid w:val="009314EF"/>
    <w:rsid w:val="00931F38"/>
    <w:rsid w:val="00932682"/>
    <w:rsid w:val="00933964"/>
    <w:rsid w:val="0093478F"/>
    <w:rsid w:val="009358E9"/>
    <w:rsid w:val="0093594A"/>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103"/>
    <w:rsid w:val="009A313B"/>
    <w:rsid w:val="009A3F8E"/>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EB"/>
    <w:rsid w:val="009C0A34"/>
    <w:rsid w:val="009C0D4B"/>
    <w:rsid w:val="009C0DF6"/>
    <w:rsid w:val="009C18F3"/>
    <w:rsid w:val="009C1906"/>
    <w:rsid w:val="009C46BB"/>
    <w:rsid w:val="009C4E28"/>
    <w:rsid w:val="009C5355"/>
    <w:rsid w:val="009C5473"/>
    <w:rsid w:val="009C5633"/>
    <w:rsid w:val="009C589C"/>
    <w:rsid w:val="009C5D99"/>
    <w:rsid w:val="009C6242"/>
    <w:rsid w:val="009C6281"/>
    <w:rsid w:val="009C6C6D"/>
    <w:rsid w:val="009C722E"/>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CF"/>
    <w:rsid w:val="00A34BF8"/>
    <w:rsid w:val="00A34CDB"/>
    <w:rsid w:val="00A3508C"/>
    <w:rsid w:val="00A35CCA"/>
    <w:rsid w:val="00A35FF7"/>
    <w:rsid w:val="00A36071"/>
    <w:rsid w:val="00A3626F"/>
    <w:rsid w:val="00A366FF"/>
    <w:rsid w:val="00A369B5"/>
    <w:rsid w:val="00A37359"/>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C96"/>
    <w:rsid w:val="00A55B27"/>
    <w:rsid w:val="00A56715"/>
    <w:rsid w:val="00A567C5"/>
    <w:rsid w:val="00A56A4A"/>
    <w:rsid w:val="00A56A5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20C5"/>
    <w:rsid w:val="00A8218E"/>
    <w:rsid w:val="00A82B71"/>
    <w:rsid w:val="00A84884"/>
    <w:rsid w:val="00A84987"/>
    <w:rsid w:val="00A84EBD"/>
    <w:rsid w:val="00A858A5"/>
    <w:rsid w:val="00A858B3"/>
    <w:rsid w:val="00A85B80"/>
    <w:rsid w:val="00A85F5B"/>
    <w:rsid w:val="00A86A8F"/>
    <w:rsid w:val="00A86FBC"/>
    <w:rsid w:val="00A87719"/>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87"/>
    <w:rsid w:val="00AA5504"/>
    <w:rsid w:val="00AA576D"/>
    <w:rsid w:val="00AA615F"/>
    <w:rsid w:val="00AB0ACB"/>
    <w:rsid w:val="00AB120D"/>
    <w:rsid w:val="00AB1D33"/>
    <w:rsid w:val="00AB22F2"/>
    <w:rsid w:val="00AB36CB"/>
    <w:rsid w:val="00AB3D2D"/>
    <w:rsid w:val="00AB524F"/>
    <w:rsid w:val="00AB563B"/>
    <w:rsid w:val="00AB5719"/>
    <w:rsid w:val="00AB65CA"/>
    <w:rsid w:val="00AB6C2E"/>
    <w:rsid w:val="00AC0387"/>
    <w:rsid w:val="00AC1391"/>
    <w:rsid w:val="00AC169B"/>
    <w:rsid w:val="00AC1E68"/>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ED9"/>
    <w:rsid w:val="00AD4929"/>
    <w:rsid w:val="00AD5231"/>
    <w:rsid w:val="00AD5D76"/>
    <w:rsid w:val="00AD61D2"/>
    <w:rsid w:val="00AD7687"/>
    <w:rsid w:val="00AD79E7"/>
    <w:rsid w:val="00AE00EF"/>
    <w:rsid w:val="00AE07EC"/>
    <w:rsid w:val="00AE0CAC"/>
    <w:rsid w:val="00AE16E9"/>
    <w:rsid w:val="00AE1854"/>
    <w:rsid w:val="00AE1B40"/>
    <w:rsid w:val="00AE2164"/>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104E0"/>
    <w:rsid w:val="00B10FA7"/>
    <w:rsid w:val="00B11EC1"/>
    <w:rsid w:val="00B12AF6"/>
    <w:rsid w:val="00B1390F"/>
    <w:rsid w:val="00B14EB6"/>
    <w:rsid w:val="00B1536F"/>
    <w:rsid w:val="00B166BB"/>
    <w:rsid w:val="00B16B42"/>
    <w:rsid w:val="00B16CCB"/>
    <w:rsid w:val="00B17829"/>
    <w:rsid w:val="00B20CC0"/>
    <w:rsid w:val="00B20D01"/>
    <w:rsid w:val="00B21141"/>
    <w:rsid w:val="00B22D2F"/>
    <w:rsid w:val="00B23199"/>
    <w:rsid w:val="00B23689"/>
    <w:rsid w:val="00B2374F"/>
    <w:rsid w:val="00B2550C"/>
    <w:rsid w:val="00B25A1D"/>
    <w:rsid w:val="00B260DE"/>
    <w:rsid w:val="00B26772"/>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BD6"/>
    <w:rsid w:val="00B51D64"/>
    <w:rsid w:val="00B52A02"/>
    <w:rsid w:val="00B52A8B"/>
    <w:rsid w:val="00B535E5"/>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6F6B"/>
    <w:rsid w:val="00B979A3"/>
    <w:rsid w:val="00BA0118"/>
    <w:rsid w:val="00BA0BFE"/>
    <w:rsid w:val="00BA0C27"/>
    <w:rsid w:val="00BA0FC4"/>
    <w:rsid w:val="00BA1B97"/>
    <w:rsid w:val="00BA372B"/>
    <w:rsid w:val="00BA3B7B"/>
    <w:rsid w:val="00BA4B76"/>
    <w:rsid w:val="00BA4BDD"/>
    <w:rsid w:val="00BA59BD"/>
    <w:rsid w:val="00BA660E"/>
    <w:rsid w:val="00BA6A81"/>
    <w:rsid w:val="00BA6FEB"/>
    <w:rsid w:val="00BA76CB"/>
    <w:rsid w:val="00BB1588"/>
    <w:rsid w:val="00BB246D"/>
    <w:rsid w:val="00BB2526"/>
    <w:rsid w:val="00BB2B46"/>
    <w:rsid w:val="00BB3775"/>
    <w:rsid w:val="00BB3A2F"/>
    <w:rsid w:val="00BB43CF"/>
    <w:rsid w:val="00BB4911"/>
    <w:rsid w:val="00BB5CC8"/>
    <w:rsid w:val="00BB5EA2"/>
    <w:rsid w:val="00BB65B1"/>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3C89"/>
    <w:rsid w:val="00BD5E7E"/>
    <w:rsid w:val="00BD60D8"/>
    <w:rsid w:val="00BD7D0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AC5"/>
    <w:rsid w:val="00C15650"/>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3AC1"/>
    <w:rsid w:val="00C63FE2"/>
    <w:rsid w:val="00C645B7"/>
    <w:rsid w:val="00C64B33"/>
    <w:rsid w:val="00C65854"/>
    <w:rsid w:val="00C6600E"/>
    <w:rsid w:val="00C66156"/>
    <w:rsid w:val="00C666F9"/>
    <w:rsid w:val="00C670D6"/>
    <w:rsid w:val="00C673E4"/>
    <w:rsid w:val="00C67782"/>
    <w:rsid w:val="00C67BF7"/>
    <w:rsid w:val="00C7030F"/>
    <w:rsid w:val="00C70DC1"/>
    <w:rsid w:val="00C72FE8"/>
    <w:rsid w:val="00C7361F"/>
    <w:rsid w:val="00C73B4C"/>
    <w:rsid w:val="00C740BD"/>
    <w:rsid w:val="00C74656"/>
    <w:rsid w:val="00C74B15"/>
    <w:rsid w:val="00C74CEE"/>
    <w:rsid w:val="00C7500E"/>
    <w:rsid w:val="00C7510B"/>
    <w:rsid w:val="00C75344"/>
    <w:rsid w:val="00C75EBC"/>
    <w:rsid w:val="00C76503"/>
    <w:rsid w:val="00C773CC"/>
    <w:rsid w:val="00C779F6"/>
    <w:rsid w:val="00C802DA"/>
    <w:rsid w:val="00C809D8"/>
    <w:rsid w:val="00C8143E"/>
    <w:rsid w:val="00C82371"/>
    <w:rsid w:val="00C8263A"/>
    <w:rsid w:val="00C82BA0"/>
    <w:rsid w:val="00C83723"/>
    <w:rsid w:val="00C83D97"/>
    <w:rsid w:val="00C84712"/>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642C"/>
    <w:rsid w:val="00CA6E6A"/>
    <w:rsid w:val="00CA7F92"/>
    <w:rsid w:val="00CB0A3D"/>
    <w:rsid w:val="00CB2052"/>
    <w:rsid w:val="00CB2744"/>
    <w:rsid w:val="00CB3268"/>
    <w:rsid w:val="00CB35F2"/>
    <w:rsid w:val="00CB447C"/>
    <w:rsid w:val="00CB4B13"/>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939"/>
    <w:rsid w:val="00D12ECC"/>
    <w:rsid w:val="00D1329D"/>
    <w:rsid w:val="00D13C3E"/>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A33"/>
    <w:rsid w:val="00D3543A"/>
    <w:rsid w:val="00D356D0"/>
    <w:rsid w:val="00D3647A"/>
    <w:rsid w:val="00D3665E"/>
    <w:rsid w:val="00D36DFE"/>
    <w:rsid w:val="00D407B5"/>
    <w:rsid w:val="00D41E6F"/>
    <w:rsid w:val="00D434CF"/>
    <w:rsid w:val="00D43B04"/>
    <w:rsid w:val="00D440ED"/>
    <w:rsid w:val="00D44161"/>
    <w:rsid w:val="00D44503"/>
    <w:rsid w:val="00D45F04"/>
    <w:rsid w:val="00D463FD"/>
    <w:rsid w:val="00D4701E"/>
    <w:rsid w:val="00D4733E"/>
    <w:rsid w:val="00D4734B"/>
    <w:rsid w:val="00D54131"/>
    <w:rsid w:val="00D54482"/>
    <w:rsid w:val="00D54DC4"/>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1CB"/>
    <w:rsid w:val="00DA4813"/>
    <w:rsid w:val="00DA531E"/>
    <w:rsid w:val="00DA593C"/>
    <w:rsid w:val="00DB053E"/>
    <w:rsid w:val="00DB0D0C"/>
    <w:rsid w:val="00DB1215"/>
    <w:rsid w:val="00DB124D"/>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E0000F"/>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2270"/>
    <w:rsid w:val="00E328AC"/>
    <w:rsid w:val="00E331E6"/>
    <w:rsid w:val="00E33F2A"/>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31EE"/>
    <w:rsid w:val="00E436DB"/>
    <w:rsid w:val="00E43D65"/>
    <w:rsid w:val="00E43E7E"/>
    <w:rsid w:val="00E43EF8"/>
    <w:rsid w:val="00E448EC"/>
    <w:rsid w:val="00E44C0C"/>
    <w:rsid w:val="00E464A4"/>
    <w:rsid w:val="00E465E9"/>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BF9"/>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593"/>
    <w:rsid w:val="00E97DAD"/>
    <w:rsid w:val="00E97E8A"/>
    <w:rsid w:val="00EA03E6"/>
    <w:rsid w:val="00EA170F"/>
    <w:rsid w:val="00EA1B0D"/>
    <w:rsid w:val="00EA24FD"/>
    <w:rsid w:val="00EA2810"/>
    <w:rsid w:val="00EA28F0"/>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31CB"/>
    <w:rsid w:val="00EC327D"/>
    <w:rsid w:val="00EC3FF8"/>
    <w:rsid w:val="00EC5247"/>
    <w:rsid w:val="00EC597F"/>
    <w:rsid w:val="00EC63BE"/>
    <w:rsid w:val="00EC68F8"/>
    <w:rsid w:val="00EC6A11"/>
    <w:rsid w:val="00EC7264"/>
    <w:rsid w:val="00EC741A"/>
    <w:rsid w:val="00ED0205"/>
    <w:rsid w:val="00ED02E3"/>
    <w:rsid w:val="00ED18FA"/>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AC2"/>
    <w:rsid w:val="00F67426"/>
    <w:rsid w:val="00F6794D"/>
    <w:rsid w:val="00F67B68"/>
    <w:rsid w:val="00F705DB"/>
    <w:rsid w:val="00F711B3"/>
    <w:rsid w:val="00F72FBC"/>
    <w:rsid w:val="00F7359A"/>
    <w:rsid w:val="00F73C69"/>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6723"/>
    <w:rsid w:val="00F86925"/>
    <w:rsid w:val="00F86CFA"/>
    <w:rsid w:val="00F871ED"/>
    <w:rsid w:val="00F87696"/>
    <w:rsid w:val="00F90133"/>
    <w:rsid w:val="00F906F8"/>
    <w:rsid w:val="00F90783"/>
    <w:rsid w:val="00F92121"/>
    <w:rsid w:val="00F9400D"/>
    <w:rsid w:val="00F94A25"/>
    <w:rsid w:val="00F956B2"/>
    <w:rsid w:val="00F95ABC"/>
    <w:rsid w:val="00F95B1F"/>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FB"/>
    <w:rsid w:val="00FB0F0C"/>
    <w:rsid w:val="00FB0FAE"/>
    <w:rsid w:val="00FB13CB"/>
    <w:rsid w:val="00FB2973"/>
    <w:rsid w:val="00FB3137"/>
    <w:rsid w:val="00FB3C53"/>
    <w:rsid w:val="00FB73EE"/>
    <w:rsid w:val="00FB7E4D"/>
    <w:rsid w:val="00FC04C2"/>
    <w:rsid w:val="00FC1836"/>
    <w:rsid w:val="00FC25EA"/>
    <w:rsid w:val="00FC411E"/>
    <w:rsid w:val="00FC4688"/>
    <w:rsid w:val="00FC4B8E"/>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4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9"/>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6"/>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8"/>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20"/>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21"/>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4"/>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6"/>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6"/>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6"/>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6"/>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6"/>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6"/>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6"/>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6"/>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6"/>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7"/>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8"/>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9"/>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2"/>
      </w:numPr>
    </w:pPr>
  </w:style>
  <w:style w:type="numbering" w:customStyle="1" w:styleId="Tyturozdziau">
    <w:name w:val="Tytuł rozdziału"/>
    <w:basedOn w:val="Bezlisty"/>
    <w:uiPriority w:val="99"/>
    <w:rsid w:val="00FD19C5"/>
    <w:pPr>
      <w:numPr>
        <w:numId w:val="33"/>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30"/>
      </w:numPr>
    </w:pPr>
  </w:style>
  <w:style w:type="numbering" w:customStyle="1" w:styleId="Tyturozdziau1">
    <w:name w:val="Tytuł rozdziału1"/>
    <w:basedOn w:val="Bezlisty"/>
    <w:uiPriority w:val="99"/>
    <w:rsid w:val="00FD19C5"/>
    <w:pPr>
      <w:numPr>
        <w:numId w:val="31"/>
      </w:numPr>
    </w:pPr>
  </w:style>
  <w:style w:type="numbering" w:customStyle="1" w:styleId="Styl21">
    <w:name w:val="Styl21"/>
    <w:uiPriority w:val="99"/>
    <w:rsid w:val="00FD19C5"/>
    <w:pPr>
      <w:numPr>
        <w:numId w:val="36"/>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4"/>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3"/>
      </w:numPr>
    </w:pPr>
  </w:style>
  <w:style w:type="numbering" w:customStyle="1" w:styleId="Tyturozdziau3">
    <w:name w:val="Tytuł rozdziału3"/>
    <w:basedOn w:val="Bezlisty"/>
    <w:uiPriority w:val="99"/>
    <w:rsid w:val="00FD19C5"/>
    <w:pPr>
      <w:numPr>
        <w:numId w:val="22"/>
      </w:numPr>
    </w:pPr>
  </w:style>
  <w:style w:type="numbering" w:customStyle="1" w:styleId="Styl22">
    <w:name w:val="Styl22"/>
    <w:uiPriority w:val="99"/>
    <w:rsid w:val="00FD19C5"/>
    <w:pPr>
      <w:numPr>
        <w:numId w:val="25"/>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5"/>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7"/>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e.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e.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4FA78-227B-4BD2-9216-507D3DB1CD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EA9818-0A34-4F76-A2B1-0551C16907EE}">
  <ds:schemaRefs>
    <ds:schemaRef ds:uri="http://schemas.openxmlformats.org/officeDocument/2006/bibliography"/>
  </ds:schemaRefs>
</ds:datastoreItem>
</file>

<file path=customXml/itemProps5.xml><?xml version="1.0" encoding="utf-8"?>
<ds:datastoreItem xmlns:ds="http://schemas.openxmlformats.org/officeDocument/2006/customXml" ds:itemID="{9368C26C-C22D-41EF-B26A-A97C130D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2268</Words>
  <Characters>13611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Baczkowski Michał</cp:lastModifiedBy>
  <cp:revision>2</cp:revision>
  <cp:lastPrinted>2021-11-12T14:30:00Z</cp:lastPrinted>
  <dcterms:created xsi:type="dcterms:W3CDTF">2021-11-12T14:42:00Z</dcterms:created>
  <dcterms:modified xsi:type="dcterms:W3CDTF">2021-11-12T14:42:00Z</dcterms:modified>
</cp:coreProperties>
</file>